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cbc91" w14:textId="6dcbc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аудандық бюджет туралы" Жаңақорған аудандық мәслихатының 2020 жылғы 24 желтоқсандағы № 576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Жаңақорған аудандық мәслихатының 2021 жылғы 8 қыркүйектегі № 98 шешімі. Қазақстан Республикасының Әділет министрлігінде 2021 жылғы 14 қыркүйекте № 24335 болып тіркелді. Мерзімі біткендіктен қолданыс тоқтатылды</w:t>
      </w:r>
    </w:p>
    <w:p>
      <w:pPr>
        <w:spacing w:after="0"/>
        <w:ind w:left="0"/>
        <w:jc w:val="both"/>
      </w:pPr>
      <w:bookmarkStart w:name="z4" w:id="0"/>
      <w:r>
        <w:rPr>
          <w:rFonts w:ascii="Times New Roman"/>
          <w:b w:val="false"/>
          <w:i w:val="false"/>
          <w:color w:val="000000"/>
          <w:sz w:val="28"/>
        </w:rPr>
        <w:t>
      Жаңақорған аудандық мәслихаты ШЕШТІ:</w:t>
      </w:r>
    </w:p>
    <w:bookmarkEnd w:id="0"/>
    <w:bookmarkStart w:name="z5" w:id="1"/>
    <w:p>
      <w:pPr>
        <w:spacing w:after="0"/>
        <w:ind w:left="0"/>
        <w:jc w:val="both"/>
      </w:pPr>
      <w:r>
        <w:rPr>
          <w:rFonts w:ascii="Times New Roman"/>
          <w:b w:val="false"/>
          <w:i w:val="false"/>
          <w:color w:val="000000"/>
          <w:sz w:val="28"/>
        </w:rPr>
        <w:t xml:space="preserve">
      1. "2021-2023 жылдарға арналған аудандық бюджет туралы" Жаңақорған аудандық мәслихатының 2020 жылғы 24 желтоқсандағы </w:t>
      </w:r>
      <w:r>
        <w:rPr>
          <w:rFonts w:ascii="Times New Roman"/>
          <w:b w:val="false"/>
          <w:i w:val="false"/>
          <w:color w:val="000000"/>
          <w:sz w:val="28"/>
        </w:rPr>
        <w:t>№ 576</w:t>
      </w:r>
      <w:r>
        <w:rPr>
          <w:rFonts w:ascii="Times New Roman"/>
          <w:b w:val="false"/>
          <w:i w:val="false"/>
          <w:color w:val="000000"/>
          <w:sz w:val="28"/>
        </w:rPr>
        <w:t xml:space="preserve"> (нормативтік құқықтық актілерді мемлекеттік тіркеу тізілімінде № 8024 болып тіркелген) шешіміне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xml:space="preserve">
      "1. 2021-2023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2021 жылға мынадай көлемде бекiтiлсiн:</w:t>
      </w:r>
    </w:p>
    <w:bookmarkEnd w:id="2"/>
    <w:bookmarkStart w:name="z8" w:id="3"/>
    <w:p>
      <w:pPr>
        <w:spacing w:after="0"/>
        <w:ind w:left="0"/>
        <w:jc w:val="both"/>
      </w:pPr>
      <w:r>
        <w:rPr>
          <w:rFonts w:ascii="Times New Roman"/>
          <w:b w:val="false"/>
          <w:i w:val="false"/>
          <w:color w:val="000000"/>
          <w:sz w:val="28"/>
        </w:rPr>
        <w:t>
      1) кірістер – 20 790 019,7 мың теңге, оның ішінде:</w:t>
      </w:r>
    </w:p>
    <w:bookmarkEnd w:id="3"/>
    <w:bookmarkStart w:name="z9" w:id="4"/>
    <w:p>
      <w:pPr>
        <w:spacing w:after="0"/>
        <w:ind w:left="0"/>
        <w:jc w:val="both"/>
      </w:pPr>
      <w:r>
        <w:rPr>
          <w:rFonts w:ascii="Times New Roman"/>
          <w:b w:val="false"/>
          <w:i w:val="false"/>
          <w:color w:val="000000"/>
          <w:sz w:val="28"/>
        </w:rPr>
        <w:t>
      салықтық түсімдер – 2 403 608,0 мың теңге;</w:t>
      </w:r>
    </w:p>
    <w:bookmarkEnd w:id="4"/>
    <w:bookmarkStart w:name="z10" w:id="5"/>
    <w:p>
      <w:pPr>
        <w:spacing w:after="0"/>
        <w:ind w:left="0"/>
        <w:jc w:val="both"/>
      </w:pPr>
      <w:r>
        <w:rPr>
          <w:rFonts w:ascii="Times New Roman"/>
          <w:b w:val="false"/>
          <w:i w:val="false"/>
          <w:color w:val="000000"/>
          <w:sz w:val="28"/>
        </w:rPr>
        <w:t>
      салықтық емес түсімдер – 17 071,0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59 955,0 мың теңге;</w:t>
      </w:r>
    </w:p>
    <w:bookmarkEnd w:id="6"/>
    <w:bookmarkStart w:name="z12" w:id="7"/>
    <w:p>
      <w:pPr>
        <w:spacing w:after="0"/>
        <w:ind w:left="0"/>
        <w:jc w:val="both"/>
      </w:pPr>
      <w:r>
        <w:rPr>
          <w:rFonts w:ascii="Times New Roman"/>
          <w:b w:val="false"/>
          <w:i w:val="false"/>
          <w:color w:val="000000"/>
          <w:sz w:val="28"/>
        </w:rPr>
        <w:t>
      трансферттердің түсімдері – 18 309 385,7 мың теңге;</w:t>
      </w:r>
    </w:p>
    <w:bookmarkEnd w:id="7"/>
    <w:bookmarkStart w:name="z13" w:id="8"/>
    <w:p>
      <w:pPr>
        <w:spacing w:after="0"/>
        <w:ind w:left="0"/>
        <w:jc w:val="both"/>
      </w:pPr>
      <w:r>
        <w:rPr>
          <w:rFonts w:ascii="Times New Roman"/>
          <w:b w:val="false"/>
          <w:i w:val="false"/>
          <w:color w:val="000000"/>
          <w:sz w:val="28"/>
        </w:rPr>
        <w:t>
      2) шығындар – 21 407 238,1 мың теңге;</w:t>
      </w:r>
    </w:p>
    <w:bookmarkEnd w:id="8"/>
    <w:bookmarkStart w:name="z14" w:id="9"/>
    <w:p>
      <w:pPr>
        <w:spacing w:after="0"/>
        <w:ind w:left="0"/>
        <w:jc w:val="both"/>
      </w:pPr>
      <w:r>
        <w:rPr>
          <w:rFonts w:ascii="Times New Roman"/>
          <w:b w:val="false"/>
          <w:i w:val="false"/>
          <w:color w:val="000000"/>
          <w:sz w:val="28"/>
        </w:rPr>
        <w:t>
      3) таза бюджеттік кредит беру – 216 415,0 мың теңге:</w:t>
      </w:r>
    </w:p>
    <w:bookmarkEnd w:id="9"/>
    <w:bookmarkStart w:name="z15" w:id="10"/>
    <w:p>
      <w:pPr>
        <w:spacing w:after="0"/>
        <w:ind w:left="0"/>
        <w:jc w:val="both"/>
      </w:pPr>
      <w:r>
        <w:rPr>
          <w:rFonts w:ascii="Times New Roman"/>
          <w:b w:val="false"/>
          <w:i w:val="false"/>
          <w:color w:val="000000"/>
          <w:sz w:val="28"/>
        </w:rPr>
        <w:t>
      бюджеттік кредиттер – 358 791,0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142 376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w:t>
      </w:r>
    </w:p>
    <w:bookmarkEnd w:id="12"/>
    <w:bookmarkStart w:name="z18" w:id="13"/>
    <w:p>
      <w:pPr>
        <w:spacing w:after="0"/>
        <w:ind w:left="0"/>
        <w:jc w:val="both"/>
      </w:pPr>
      <w:r>
        <w:rPr>
          <w:rFonts w:ascii="Times New Roman"/>
          <w:b w:val="false"/>
          <w:i w:val="false"/>
          <w:color w:val="000000"/>
          <w:sz w:val="28"/>
        </w:rPr>
        <w:t>
      қаржы активтерін сатып алу – 0;</w:t>
      </w:r>
    </w:p>
    <w:bookmarkEnd w:id="13"/>
    <w:bookmarkStart w:name="z19" w:id="14"/>
    <w:p>
      <w:pPr>
        <w:spacing w:after="0"/>
        <w:ind w:left="0"/>
        <w:jc w:val="both"/>
      </w:pPr>
      <w:r>
        <w:rPr>
          <w:rFonts w:ascii="Times New Roman"/>
          <w:b w:val="false"/>
          <w:i w:val="false"/>
          <w:color w:val="000000"/>
          <w:sz w:val="28"/>
        </w:rPr>
        <w:t>
      мемлекеттік қаржы активтерін сатудан түсетін түсімдер – 0;</w:t>
      </w:r>
    </w:p>
    <w:bookmarkEnd w:id="14"/>
    <w:bookmarkStart w:name="z20" w:id="15"/>
    <w:p>
      <w:pPr>
        <w:spacing w:after="0"/>
        <w:ind w:left="0"/>
        <w:jc w:val="both"/>
      </w:pPr>
      <w:r>
        <w:rPr>
          <w:rFonts w:ascii="Times New Roman"/>
          <w:b w:val="false"/>
          <w:i w:val="false"/>
          <w:color w:val="000000"/>
          <w:sz w:val="28"/>
        </w:rPr>
        <w:t>
      5) бюджет тапшылығы (профициті) – -833 633,4 мың теңге;</w:t>
      </w:r>
    </w:p>
    <w:bookmarkEnd w:id="15"/>
    <w:bookmarkStart w:name="z21" w:id="16"/>
    <w:p>
      <w:pPr>
        <w:spacing w:after="0"/>
        <w:ind w:left="0"/>
        <w:jc w:val="both"/>
      </w:pPr>
      <w:r>
        <w:rPr>
          <w:rFonts w:ascii="Times New Roman"/>
          <w:b w:val="false"/>
          <w:i w:val="false"/>
          <w:color w:val="000000"/>
          <w:sz w:val="28"/>
        </w:rPr>
        <w:t>
      6) бюджет тапшылығы қаржыландыру (профицитін пайдалану) – 833 633,4 мың теңге.</w:t>
      </w:r>
    </w:p>
    <w:bookmarkEnd w:id="16"/>
    <w:bookmarkStart w:name="z22" w:id="17"/>
    <w:p>
      <w:pPr>
        <w:spacing w:after="0"/>
        <w:ind w:left="0"/>
        <w:jc w:val="both"/>
      </w:pPr>
      <w:r>
        <w:rPr>
          <w:rFonts w:ascii="Times New Roman"/>
          <w:b w:val="false"/>
          <w:i w:val="false"/>
          <w:color w:val="000000"/>
          <w:sz w:val="28"/>
        </w:rPr>
        <w:t>
      қарыздар түсімі – 358 791,0 мың теңге;</w:t>
      </w:r>
    </w:p>
    <w:bookmarkEnd w:id="17"/>
    <w:bookmarkStart w:name="z23" w:id="18"/>
    <w:p>
      <w:pPr>
        <w:spacing w:after="0"/>
        <w:ind w:left="0"/>
        <w:jc w:val="both"/>
      </w:pPr>
      <w:r>
        <w:rPr>
          <w:rFonts w:ascii="Times New Roman"/>
          <w:b w:val="false"/>
          <w:i w:val="false"/>
          <w:color w:val="000000"/>
          <w:sz w:val="28"/>
        </w:rPr>
        <w:t>
      қарыздарды өтеу – 143 445,9 мың теңге;</w:t>
      </w:r>
    </w:p>
    <w:bookmarkEnd w:id="18"/>
    <w:bookmarkStart w:name="z24" w:id="19"/>
    <w:p>
      <w:pPr>
        <w:spacing w:after="0"/>
        <w:ind w:left="0"/>
        <w:jc w:val="both"/>
      </w:pPr>
      <w:r>
        <w:rPr>
          <w:rFonts w:ascii="Times New Roman"/>
          <w:b w:val="false"/>
          <w:i w:val="false"/>
          <w:color w:val="000000"/>
          <w:sz w:val="28"/>
        </w:rPr>
        <w:t>
      бюджет қаражаттарының пайдаланатын қалдықтары – 618 288,3 мың теңге.".</w:t>
      </w:r>
    </w:p>
    <w:bookmarkEnd w:id="19"/>
    <w:bookmarkStart w:name="z25"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 қосымшаларына</w:t>
      </w:r>
      <w:r>
        <w:rPr>
          <w:rFonts w:ascii="Times New Roman"/>
          <w:b w:val="false"/>
          <w:i w:val="false"/>
          <w:color w:val="000000"/>
          <w:sz w:val="28"/>
        </w:rPr>
        <w:t xml:space="preserve"> сәйкес жаңа редакцияда жазылсын.</w:t>
      </w:r>
    </w:p>
    <w:bookmarkEnd w:id="20"/>
    <w:bookmarkStart w:name="z26" w:id="21"/>
    <w:p>
      <w:pPr>
        <w:spacing w:after="0"/>
        <w:ind w:left="0"/>
        <w:jc w:val="both"/>
      </w:pPr>
      <w:r>
        <w:rPr>
          <w:rFonts w:ascii="Times New Roman"/>
          <w:b w:val="false"/>
          <w:i w:val="false"/>
          <w:color w:val="000000"/>
          <w:sz w:val="28"/>
        </w:rPr>
        <w:t>
      2. Осы шешім 2021 жылдың 1 қаңтарынан бастап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Жаңақорған аудандық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Сопбеков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Жаңақорған аудандық маслихатының</w:t>
            </w:r>
            <w:r>
              <w:br/>
            </w:r>
            <w:r>
              <w:rPr>
                <w:rFonts w:ascii="Times New Roman"/>
                <w:b w:val="false"/>
                <w:i w:val="false"/>
                <w:color w:val="000000"/>
                <w:sz w:val="20"/>
              </w:rPr>
              <w:t>2021 жылғы 8 қыркүйектегі № 98</w:t>
            </w:r>
            <w:r>
              <w:br/>
            </w:r>
            <w:r>
              <w:rPr>
                <w:rFonts w:ascii="Times New Roman"/>
                <w:b w:val="false"/>
                <w:i w:val="false"/>
                <w:color w:val="000000"/>
                <w:sz w:val="20"/>
              </w:rPr>
              <w:t>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Жаңақорған аудандық мәслихатының</w:t>
            </w:r>
            <w:r>
              <w:br/>
            </w:r>
            <w:r>
              <w:rPr>
                <w:rFonts w:ascii="Times New Roman"/>
                <w:b w:val="false"/>
                <w:i w:val="false"/>
                <w:color w:val="000000"/>
                <w:sz w:val="20"/>
              </w:rPr>
              <w:t>2020 жылғы 24 желтоқсандағы</w:t>
            </w:r>
            <w:r>
              <w:br/>
            </w:r>
            <w:r>
              <w:rPr>
                <w:rFonts w:ascii="Times New Roman"/>
                <w:b w:val="false"/>
                <w:i w:val="false"/>
                <w:color w:val="000000"/>
                <w:sz w:val="20"/>
              </w:rPr>
              <w:t>№ 576 шешіміне 1-қосымша</w:t>
            </w:r>
          </w:p>
        </w:tc>
      </w:tr>
    </w:tbl>
    <w:bookmarkStart w:name="z35" w:id="22"/>
    <w:p>
      <w:pPr>
        <w:spacing w:after="0"/>
        <w:ind w:left="0"/>
        <w:jc w:val="left"/>
      </w:pPr>
      <w:r>
        <w:rPr>
          <w:rFonts w:ascii="Times New Roman"/>
          <w:b/>
          <w:i w:val="false"/>
          <w:color w:val="000000"/>
        </w:rPr>
        <w:t xml:space="preserve"> 2021 жылға арналған аудандық бюджет</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20 790 019,7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2 403 608,0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804 462,0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744 462,0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648 045,0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648 045,0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922 018,0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921 702,0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59 955,0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18 309 385,7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бюджеттерінен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18 250 235,3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18 250 235,3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21 407 238,1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1 825 489,8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193 612,5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159 681,5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145 236,5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1 436 444,9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1 374 426,5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1 313 662,5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сатып алу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154 139,4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(облыстық маңызы бар қаланың) кәсіпкерлік, өнеркәсіп және туризм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58 737,2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2 109 943,9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736 077,0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736 077,0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736 077,0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1 317 878,1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1 317 878,1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831 632,0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117 287,0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192 666,1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79 501,0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1 120 437,8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242 775,0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874 662,8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808 334,0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808 334,0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486 269,1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105 586,0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105 586,0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105 586,0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133 909,0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133 909,0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74 348,0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177 074,0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172 298,0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171 168,0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202 348,3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179 816,3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179 816,3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11 393,3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99 967,0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440 702,7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92 215,5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92 215,5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92 215,5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348 487,2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301 789,5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295 489,5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инженерлік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14 908 666,3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14 908 666,3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14 908 666,3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13 564 040,0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1 276 662,0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216 415,0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358 791,0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дүниесiн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358 791,0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358 791,0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358 791,0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358 791,0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кредиттердi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142 376,0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кредиттердi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142 376,0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берiлген бюджеттiк кредиттердi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142 376,0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жергiлiктi бюджеттен берiлген бюджеттiк кредиттердi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142 376,0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актитверін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-833 633,4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(профицитті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833 633,4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түсiмi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358 791,0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iшкi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358 791,0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келiсiм-шарттары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358 791,0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жергiлiктi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358 791,0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143 445,9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143 445,9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бөлiмi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143 445,9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142 376,0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618 288,3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618 288,3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618 385,6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618 385,6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бюджет қаражатының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кезеңның соңындағы бюджет қаражатының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Жаңақорған аудандық маслихатының</w:t>
            </w:r>
            <w:r>
              <w:br/>
            </w:r>
            <w:r>
              <w:rPr>
                <w:rFonts w:ascii="Times New Roman"/>
                <w:b w:val="false"/>
                <w:i w:val="false"/>
                <w:color w:val="000000"/>
                <w:sz w:val="20"/>
              </w:rPr>
              <w:t>2021 жылғы 8 қыркүйектегі № 98</w:t>
            </w:r>
            <w:r>
              <w:br/>
            </w:r>
            <w:r>
              <w:rPr>
                <w:rFonts w:ascii="Times New Roman"/>
                <w:b w:val="false"/>
                <w:i w:val="false"/>
                <w:color w:val="000000"/>
                <w:sz w:val="20"/>
              </w:rPr>
              <w:t>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Жаңақорған аудандық мәслихатының</w:t>
            </w:r>
            <w:r>
              <w:br/>
            </w:r>
            <w:r>
              <w:rPr>
                <w:rFonts w:ascii="Times New Roman"/>
                <w:b w:val="false"/>
                <w:i w:val="false"/>
                <w:color w:val="000000"/>
                <w:sz w:val="20"/>
              </w:rPr>
              <w:t>2020 жылғы 24 желтоқсандағы № 576</w:t>
            </w:r>
            <w:r>
              <w:br/>
            </w:r>
            <w:r>
              <w:rPr>
                <w:rFonts w:ascii="Times New Roman"/>
                <w:b w:val="false"/>
                <w:i w:val="false"/>
                <w:color w:val="000000"/>
                <w:sz w:val="20"/>
              </w:rPr>
              <w:t>шешіміне 4-қосымша</w:t>
            </w:r>
          </w:p>
        </w:tc>
      </w:tr>
    </w:tbl>
    <w:bookmarkStart w:name="z42" w:id="23"/>
    <w:p>
      <w:pPr>
        <w:spacing w:after="0"/>
        <w:ind w:left="0"/>
        <w:jc w:val="left"/>
      </w:pPr>
      <w:r>
        <w:rPr>
          <w:rFonts w:ascii="Times New Roman"/>
          <w:b/>
          <w:i w:val="false"/>
          <w:color w:val="000000"/>
        </w:rPr>
        <w:t xml:space="preserve"> 2021-2023 жылдарға арналған бюджеттік инвестициялық жобалардың тізбесі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бағдарламалардың әкiмшiсi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1 404 021,2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35 725,2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35 725,2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35 725,2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Келінтөбе ауылдық округі әкімі аппаратының әкімшілік ғимаратын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32 491,9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Сунақата ауылдық округі әкімі аппаратының әкімшілік ғимаратының құрылысына жоба-сметалық құжаттарын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Сунақата ауылдық округі әкімі аппаратының әкімшілік ғимаратының құрылысы жобасының жоба-сметалық құжаттамасын мемлекеттік сараптамадан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881 416,0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Бесарық елді мекенінде жаңадан ашылған учаскелерге инженерлік коммуникациялық инфрақұрылым құрылысы. Электрмен қамту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14 942,0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14 942,0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Сунақата, Еңбек, Екпінді, Төменарық елді мекендері ішіндегі ауыз сумен қамтамасыз ету жүйелерді дамытуға арналғанжобалау-сметалық құжаттамаларды сараптамадан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Сүттіқұдық елді мекені ішіндегі ауыз сумен қамтамасыз ету жүйені дамытуға арналғанжобалау-сметалық құжаттаманы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Сүттіқұдық елді мекені ішіндегі ауыз сумен қамтамасыз ету жүйені дамытуға арналғанжобалау-сметалық құжаттаманы мемлекеттік сараптамадан өткізу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Қожамберді елді мекені ішіндегі ауыз сумен қамтамасыз ету жүйені дамытуға арналған жобалау-сметалық құжаттаманы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Қожамберді елді мекені ішіндегі ауыз сумен қамтамасыз ету жүйені дамытуға арналған жобалау-сметалық құжаттаманы мемлекеттік сараптамадан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Жайылма елді мекені ішіндегі ауыз сумен қамтамасыз ету жүйені дамытуға арналған жобалау-сметалық құжаттаманы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Жайылма елді мекені ішіндегі ауыз сумен қамтамасыз ету жүйені дамытуға арналған жобалау-сметалық құжаттаманы мемлекеттік сараптамадан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808 834,0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808 834,0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Жаңақорған ауданы, Сунақата ауылдық округі Еңбек елді мекеніндегі сумен жабдықтау желісін қайта құру және кеңейту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265 316,0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Жаңақорған ауданы, Төменарық елді мекеніндегі сумен жабдықтау желісін қайта құру және кеңейту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412 097,0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Жаңақорған ауданы, Екпінді елді мекеніндегі сумен жабдықтау желісін қайта құру және кеңейту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130 921,0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37 798,0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37 798,0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37 798,0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ауданы Төменарық елді мекеніне дейін жоғарғы қысымды жеткізуші газ құбырын салу және Төменарық ауылішілік көшелеріне газ құбырын салу" жобасына жоба-сметалық құжаттарын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35 643,0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ауданы Төменарық елді мекеніне дейін жоғарғы қысымды жеткізуші газ құбырын салу және Төменарық ауылішілік көшелеріне газ құбырын салу" жобасын мемлекеттік сараптамадан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44 988,0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44 988,0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44 988,0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ауданындағы "Самара-Шымкент-Екпінді" аудандық маңызы бар автомобиль жолдарындағы көпірді реконструкциялау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44 988,0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404 094,0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92 215,5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бизнесті қолдау мен дамытудың мемлекеттік бағдарламасы шеңберінде индустриялық инфрақұрылымды дамыту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92 215,5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ауданы М.Нәлібаев ауылдық округіндегі "Бақытжан" шаруа қожалығын электрмен жабдықтау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92 215,5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295 489,5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295 489,5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Қызылорда облысы Жаңақорған ауданы Жаңақоған кентінің тұрғын үйлеріне су құбырын жеткізу сервистік желісін салу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293 150,5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Жаңақорған ауданы Жаңақоған кентінің тұрғын үйлеріне су құбырын жеткізу сервистік желісін салу жобасын техникалық қадағалауға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16 389,0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16 389,0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Науалық суару желісін салуға арналған жобалау-сметалық құжаттаманы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Науалық суару желісін салуға арналған жобалау-сметалық құжаттаманы ведомстводан тыс сараптамадан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