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3e7d" w14:textId="ca33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"Көшеге атау беру және көшені қайта атау туралы" Қожакент ауылдық округі әкімінің 2018 жылғы 29 қарашадағы №35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Қожакент ауылдық округі әкімінің 2021 жылғы 19 наурыздағы № 84 шешімі. Қызылорда облысының Әділет департаментінде 2021 жылғы 25 наурызда № 8227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Қожакент ауылдық округінің әкімі ШЕШІМ ҚАБЫЛДАДЫ.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Қожакент ауылдық округі әкімінің 2018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"Көшеге атау беру және көшені қайта атау туралы" (нормативтік құқықтық актілерді мемлекеттік тіркеу Тізілімінде 6566 нөмірімен тіркелген, Қазақстан Республикасы нормативтік құқықтық актілірінің эталондық бақылау банкінде 2019 жылғы 4 қаңтарда жарияланған) шешіміне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қазақ тілдегі нұсқасының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өзгеріссіз қалдырылсын.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