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5851" w14:textId="9845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Қосуйеңкі ауылдық округі әкімінің 2021 жылғы 7 сәуірдегі № 40 шешімі. Қызылорда облысының Әділет департаментінде 2021 жылғы 8 сәуірдегі № 8292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 3 қорытындысына сәйкес Қосүйеңкі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Қосүйеңкі ауылдық округі, Қосүйеңкі ауылындағы "Қайнар" көшесі "Алтынбек Нұржігітов"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