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6d3f53" w14:textId="66d3f5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"2021–2023 жылдарға арналған аудандық бюджет туралы" Сырдария аудандық мәслихатының 2020 жылғы 25 желтоқсандағы №468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Сырдария аудандық мәслихатының 2021 жылғы 28 сәуірдегі № 39 шешімі. Қызылорда облысының Әділет департаментінде 2021 жылғы 30 сәуірде № 8319 болып тіркелді.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кодексi" Қазақстан Республикасының 2008 жылғы 4 желтоқсандағы Кодексiнің </w:t>
      </w:r>
      <w:r>
        <w:rPr>
          <w:rFonts w:ascii="Times New Roman"/>
          <w:b w:val="false"/>
          <w:i w:val="false"/>
          <w:color w:val="000000"/>
          <w:sz w:val="28"/>
        </w:rPr>
        <w:t>109-бабына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жергiлiктi мемлекеттiк басқару және өзiн-өзi басқару туралы" Қазақстан Республикасының 2001 жылғы 23 қаңтардағы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Сырдария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"2021–2023 жылдарға арналған аудандық бюджет туралы" Сырдария аудандық мәслихатының 2020 жылғы 25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468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7957 нөмірімен тіркелген)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2021 – 2023 жылдарға арналған аудандық бюджет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10561293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4689878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– 31246 мың теңге; 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12844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5827325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11831504,8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 беру – 192992,3 мың теңге;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306285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113292,7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-1463204,1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1463204,1 мың теңге;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1133116,2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113292,7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443380,6 мың теңге.".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жылғы 1 қаңтардан бастап қолданысқа енгізіледі және ресми жариялауға жатады.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Сырдария аудандық мәслихаты 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Ибрагимұлы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Сырдария аудандық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Әжікенов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Сырдария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28 сәуірдегі № 39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Сырдария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 № 468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bookmarkStart w:name="z35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аудандық бюджет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10561293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4689878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188232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216827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183813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183813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4051705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4014340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кұралдарына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 көрсетуге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5827325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аулдық округтардың бюджеттерінен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5820224,8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5820224,8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11831504,8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558929,9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47213,6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44542,1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143591,4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140461,1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28285,3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26285,3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сатып алу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19425,7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сатып алу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18875,7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29416,6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29416,6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209004,5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25161,3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шығындары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156686,2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кәсіпкерлік, өнеркәсіп және туризм бөлімі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19431,9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кәсіпкерлікті, өнеркәсіпті және туризмді дамыту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19431,9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62560,9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жұмыспен қамту, әлеуметтік бағдарламалар және азаматтық хал актілерін тіркеу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46735,9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21240,4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15566,4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15566,4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пен қауіпсіздік объектілерін салу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1142030,5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358604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қөмек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358604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770519,5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528876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 жылдың 26 шілдесінде "Отан", "Даңқ" ордендерімен марапатталған, "Халық Қаһарманы" атағын және республиканың құрметті атақтарын алған азаматтарды әлеуметтік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33739,5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670391,4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630019,7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506432,1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31187,6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40371,7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газ жүйелерін қолдануды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25533,5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915613,5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159322,3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29594,7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97319,6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381859,2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381859,2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54603,1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81676,9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51620,3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141845,7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27625,3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27625,3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53927,4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42532,4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аймақтарға бөлу жөнiндегi жұмыстарды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458221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458221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инфрақұрылымының басым жобаларын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431877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Кентiшiлiк (қалаiшiлiк), қала маңындағы ауданiшiлiк қоғамдық жолаушылар тасымалдарын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131906,4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кәсіпкерлік, өнеркәсіп және туризм бөлімі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42383,4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42383,4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7659098,2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7659098,2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131030,2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6349933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1178135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192992,3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306285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306285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306285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306285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113292,7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113292,7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кредиттердің сомаларын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-1463204,1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1463204,1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1133116,2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1133116,2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1133116,2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113292,7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113292,7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 қаражаттарының пайдаланылатын 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443380,6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443380,6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443380,6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