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2837" w14:textId="fb22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мәслихатының 2020 жылғы 25 желтоқсандағы № 468 "2021–2023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27 қазандағы № 71 шешімі. Қазақстан Республикасының Әділет министрлігінде 2021 жылғы 9 қарашада № 25080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аудандық бюджет туралы" шешіміне (Нормативтік құқықтық актілерді мемлекеттік тіркеу тізілімінде № 7957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12091630,4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4859418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20994,7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7204840,7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12611409,3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324031,8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435762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111730,2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- 843810,7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843810,7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435762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113292,7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521341,4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12091630,4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7204840,7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7197740,5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7197740,5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-843810,7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