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338f3" w14:textId="ff338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Сырдария аудандық мәслихатының 2017 жылғы 8 желтоқсандағы № 149 "Сот шешімімен коммуналдық меншікке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2021 жылғы 28 желтоқсандағы № 110 шешімі. Қазақстан Республикасының Әділет министрлігінде 2021 жылғы 29 желтоқсанда № 26188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Сырдария аудандық мәслихатының "Сот шешімімен коммуналдық меншікке түскен болып танылған иесіз қалдықтарды басқару қағидаларын бекіту туралы" 2017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6068 болып тіркелген) шешімінің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алғашқы ресми жарияланған күнінен кейiн күнтiзбелiк он күн өткен соң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