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4c12" w14:textId="87d4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"Еңбекші ауылдық округінің 2021-2023 жылдарға арналған бюджеті туралы" Шиелі аудандық мәслихатының 2020 жылғы 29 желтоқсандағы №65/8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4/7 шешімі. Қызылорда облысының Әділет департаментінде 2021 жылғы 2 сәуірде № 8254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"Еңбекші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№65/8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8076 нөмірімен тіркелген, Қазақстан Республикасының нормативтік құқықтық актілерінің эталондық бақылау банкінде 2021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Еңбекші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49206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- 47191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50400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- 1194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- 1194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- 1194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 № 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856"/>
        <w:gridCol w:w="1856"/>
        <w:gridCol w:w="4309"/>
        <w:gridCol w:w="2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көркейту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