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30fb" w14:textId="5633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мәслихаттың 2017 жылғы 7 қарашадағы №15/5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19 қазандағы № 13/3 шешімі. Қазақстан Республикасының Әділет министрлігінде 2021 жылғы 26 қазанда № 24904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мәслихаттың "Сот шешімімен коммуналдық меншікке түскен болып танылған иесіз қалдықтарды басқару қағидаларын бекіту туралы" 2017 жылғы 7 қарашадағы </w:t>
      </w:r>
      <w:r>
        <w:rPr>
          <w:rFonts w:ascii="Times New Roman"/>
          <w:b w:val="false"/>
          <w:i w:val="false"/>
          <w:color w:val="000000"/>
          <w:sz w:val="28"/>
        </w:rPr>
        <w:t>№15/5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№6035 болып тіркелген) шешімінің күші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