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20f5" w14:textId="1b32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2021 жылғы 27 қазандағы № 77 қаулысы. Қазақстан Республикасының Әділет министрлігінде 2021 жылғы 5 қарашада № 25015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Шиелі ауданы әкiмдiгiнiң 2019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"Кандидаттарға сайлаушылармен кездесуі үшін шарттық негізде үй-жайлар беру туралы" (нормативтік құқықтық актілерді мемлекеттік тіркеу тізілімінде № 6786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Шиелі ауданы әкiмдiгiнiң 2021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 жылға жұмыс орындарына квота белгілеу туралы" (нормативтік құқықтық актілерді мемлекеттік тіркеу тізілімінде № 8130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етуші Шиелі ауданы әкiмiнiң орынбасарына жүктелсiн.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Макулбеков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