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be5d" w14:textId="6e2be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2021 жылғы 27 желтоқсандағы № 17/2 шешімі. Қазақстан Республикасының Әділет министрлігінде 2021 жылғы 29 желтоқсанда № 26169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облысы Шиелі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22 356 182,0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3 373 979 мың теңге;</w:t>
      </w:r>
    </w:p>
    <w:bookmarkEnd w:id="3"/>
    <w:bookmarkStart w:name="z10" w:id="4"/>
    <w:p>
      <w:pPr>
        <w:spacing w:after="0"/>
        <w:ind w:left="0"/>
        <w:jc w:val="both"/>
      </w:pPr>
      <w:r>
        <w:rPr>
          <w:rFonts w:ascii="Times New Roman"/>
          <w:b w:val="false"/>
          <w:i w:val="false"/>
          <w:color w:val="000000"/>
          <w:sz w:val="28"/>
        </w:rPr>
        <w:t>
      салықтық емес түсімдер – 119 132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23 300 мың теңге;</w:t>
      </w:r>
    </w:p>
    <w:bookmarkEnd w:id="5"/>
    <w:bookmarkStart w:name="z12" w:id="6"/>
    <w:p>
      <w:pPr>
        <w:spacing w:after="0"/>
        <w:ind w:left="0"/>
        <w:jc w:val="both"/>
      </w:pPr>
      <w:r>
        <w:rPr>
          <w:rFonts w:ascii="Times New Roman"/>
          <w:b w:val="false"/>
          <w:i w:val="false"/>
          <w:color w:val="000000"/>
          <w:sz w:val="28"/>
        </w:rPr>
        <w:t>
      трансферттер түсімдері – 18 839 771 мың теңге;</w:t>
      </w:r>
    </w:p>
    <w:bookmarkEnd w:id="6"/>
    <w:bookmarkStart w:name="z13" w:id="7"/>
    <w:p>
      <w:pPr>
        <w:spacing w:after="0"/>
        <w:ind w:left="0"/>
        <w:jc w:val="both"/>
      </w:pPr>
      <w:r>
        <w:rPr>
          <w:rFonts w:ascii="Times New Roman"/>
          <w:b w:val="false"/>
          <w:i w:val="false"/>
          <w:color w:val="000000"/>
          <w:sz w:val="28"/>
        </w:rPr>
        <w:t>
      2) шығындар – 23 153 438,4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-103 286 мың теңге;</w:t>
      </w:r>
    </w:p>
    <w:bookmarkEnd w:id="8"/>
    <w:bookmarkStart w:name="z15" w:id="9"/>
    <w:p>
      <w:pPr>
        <w:spacing w:after="0"/>
        <w:ind w:left="0"/>
        <w:jc w:val="both"/>
      </w:pPr>
      <w:r>
        <w:rPr>
          <w:rFonts w:ascii="Times New Roman"/>
          <w:b w:val="false"/>
          <w:i w:val="false"/>
          <w:color w:val="000000"/>
          <w:sz w:val="28"/>
        </w:rPr>
        <w:t>
      бюджеттік кредиттер – 525 026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628 312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w:t>
      </w:r>
    </w:p>
    <w:bookmarkEnd w:id="11"/>
    <w:bookmarkStart w:name="z18" w:id="12"/>
    <w:p>
      <w:pPr>
        <w:spacing w:after="0"/>
        <w:ind w:left="0"/>
        <w:jc w:val="both"/>
      </w:pPr>
      <w:r>
        <w:rPr>
          <w:rFonts w:ascii="Times New Roman"/>
          <w:b w:val="false"/>
          <w:i w:val="false"/>
          <w:color w:val="000000"/>
          <w:sz w:val="28"/>
        </w:rPr>
        <w:t>
      қаржы активтерін сатып алу - 0;</w:t>
      </w:r>
    </w:p>
    <w:bookmarkEnd w:id="12"/>
    <w:bookmarkStart w:name="z19" w:id="13"/>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3"/>
    <w:bookmarkStart w:name="z20" w:id="14"/>
    <w:p>
      <w:pPr>
        <w:spacing w:after="0"/>
        <w:ind w:left="0"/>
        <w:jc w:val="both"/>
      </w:pPr>
      <w:r>
        <w:rPr>
          <w:rFonts w:ascii="Times New Roman"/>
          <w:b w:val="false"/>
          <w:i w:val="false"/>
          <w:color w:val="000000"/>
          <w:sz w:val="28"/>
        </w:rPr>
        <w:t>
      5) бюджет тапшылығы (профициті) – -693 970,4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- 693 970,4 мың теңге;</w:t>
      </w:r>
    </w:p>
    <w:bookmarkEnd w:id="15"/>
    <w:bookmarkStart w:name="z22" w:id="16"/>
    <w:p>
      <w:pPr>
        <w:spacing w:after="0"/>
        <w:ind w:left="0"/>
        <w:jc w:val="both"/>
      </w:pPr>
      <w:r>
        <w:rPr>
          <w:rFonts w:ascii="Times New Roman"/>
          <w:b w:val="false"/>
          <w:i w:val="false"/>
          <w:color w:val="000000"/>
          <w:sz w:val="28"/>
        </w:rPr>
        <w:t>
      қарыздар түсімі – 768 855,3 мың теңге;</w:t>
      </w:r>
    </w:p>
    <w:bookmarkEnd w:id="16"/>
    <w:bookmarkStart w:name="z124" w:id="17"/>
    <w:p>
      <w:pPr>
        <w:spacing w:after="0"/>
        <w:ind w:left="0"/>
        <w:jc w:val="both"/>
      </w:pPr>
      <w:r>
        <w:rPr>
          <w:rFonts w:ascii="Times New Roman"/>
          <w:b w:val="false"/>
          <w:i w:val="false"/>
          <w:color w:val="000000"/>
          <w:sz w:val="28"/>
        </w:rPr>
        <w:t>
      қарыздарды өтеу – 638 497,4 мың теңге;</w:t>
      </w:r>
    </w:p>
    <w:bookmarkEnd w:id="17"/>
    <w:bookmarkStart w:name="z125" w:id="18"/>
    <w:p>
      <w:pPr>
        <w:spacing w:after="0"/>
        <w:ind w:left="0"/>
        <w:jc w:val="both"/>
      </w:pPr>
      <w:r>
        <w:rPr>
          <w:rFonts w:ascii="Times New Roman"/>
          <w:b w:val="false"/>
          <w:i w:val="false"/>
          <w:color w:val="000000"/>
          <w:sz w:val="28"/>
        </w:rPr>
        <w:t>
      бюджет қаражаттарының пайдаланылатын қалдықтары – 563 612,5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Қызылорда облысы Шиелі аудандық мәслихатының 21.12.2022 </w:t>
      </w:r>
      <w:r>
        <w:rPr>
          <w:rFonts w:ascii="Times New Roman"/>
          <w:b w:val="false"/>
          <w:i w:val="false"/>
          <w:color w:val="000000"/>
          <w:sz w:val="28"/>
        </w:rPr>
        <w:t>№ 33/2</w:t>
      </w:r>
      <w:r>
        <w:rPr>
          <w:rFonts w:ascii="Times New Roman"/>
          <w:b w:val="false"/>
          <w:i w:val="false"/>
          <w:color w:val="ff0000"/>
          <w:sz w:val="28"/>
        </w:rPr>
        <w:t xml:space="preserve"> (01.01.2022 бастап қолданысқа енгізіледі).</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2. 2022 жылға аудандық бюджеттен облыстық бюджетке кірістерді бөлу нормативтері төмендегідей көлемде белгіленгені ескерілсін:</w:t>
      </w:r>
    </w:p>
    <w:bookmarkEnd w:id="19"/>
    <w:bookmarkStart w:name="z24" w:id="20"/>
    <w:p>
      <w:pPr>
        <w:spacing w:after="0"/>
        <w:ind w:left="0"/>
        <w:jc w:val="both"/>
      </w:pPr>
      <w:r>
        <w:rPr>
          <w:rFonts w:ascii="Times New Roman"/>
          <w:b w:val="false"/>
          <w:i w:val="false"/>
          <w:color w:val="000000"/>
          <w:sz w:val="28"/>
        </w:rPr>
        <w:t>
      1) 101.201 "Төлем көзінен салық салынатын табыстардан ұсталатын жеке табыс салығы" коды бойынша және 101.205 "Төлем көзінен салық салынбайтын шетелдік азаматтар табыстарынан ұсталатын жеке табыс салығы" коды бойынша аудандық бюджетке 50 пайыз, облыстық бюджетке 50 пайыз;</w:t>
      </w:r>
    </w:p>
    <w:bookmarkEnd w:id="20"/>
    <w:bookmarkStart w:name="z25" w:id="21"/>
    <w:p>
      <w:pPr>
        <w:spacing w:after="0"/>
        <w:ind w:left="0"/>
        <w:jc w:val="both"/>
      </w:pPr>
      <w:r>
        <w:rPr>
          <w:rFonts w:ascii="Times New Roman"/>
          <w:b w:val="false"/>
          <w:i w:val="false"/>
          <w:color w:val="000000"/>
          <w:sz w:val="28"/>
        </w:rPr>
        <w:t>
      2) 103.101 "Әлеуметтік салық" коды бойынша аудандық бюджетке 50 пайыз, облыстық бюджетк 50 пайыз.</w:t>
      </w:r>
    </w:p>
    <w:bookmarkEnd w:id="21"/>
    <w:bookmarkStart w:name="z26" w:id="22"/>
    <w:p>
      <w:pPr>
        <w:spacing w:after="0"/>
        <w:ind w:left="0"/>
        <w:jc w:val="both"/>
      </w:pPr>
      <w:r>
        <w:rPr>
          <w:rFonts w:ascii="Times New Roman"/>
          <w:b w:val="false"/>
          <w:i w:val="false"/>
          <w:color w:val="000000"/>
          <w:sz w:val="28"/>
        </w:rPr>
        <w:t>
      3. 2022-2024 жылдарға арналған аудандық бюджетте, аудандық бюджеттен кенттер, ауылдық округтер бюджеттеріне берілетін бюджеттік субвенциялар төмендегі көлемдер бойынша көзделсін, оның ішінде:</w:t>
      </w:r>
    </w:p>
    <w:bookmarkEnd w:id="22"/>
    <w:bookmarkStart w:name="z27" w:id="23"/>
    <w:p>
      <w:pPr>
        <w:spacing w:after="0"/>
        <w:ind w:left="0"/>
        <w:jc w:val="both"/>
      </w:pPr>
      <w:r>
        <w:rPr>
          <w:rFonts w:ascii="Times New Roman"/>
          <w:b w:val="false"/>
          <w:i w:val="false"/>
          <w:color w:val="000000"/>
          <w:sz w:val="28"/>
        </w:rPr>
        <w:t>
      2022 жылға:</w:t>
      </w:r>
    </w:p>
    <w:bookmarkEnd w:id="23"/>
    <w:bookmarkStart w:name="z28" w:id="24"/>
    <w:p>
      <w:pPr>
        <w:spacing w:after="0"/>
        <w:ind w:left="0"/>
        <w:jc w:val="both"/>
      </w:pPr>
      <w:r>
        <w:rPr>
          <w:rFonts w:ascii="Times New Roman"/>
          <w:b w:val="false"/>
          <w:i w:val="false"/>
          <w:color w:val="000000"/>
          <w:sz w:val="28"/>
        </w:rPr>
        <w:t>
      Шиелі кенті әкімі аппараты – 207 886 мың теңге;</w:t>
      </w:r>
    </w:p>
    <w:bookmarkEnd w:id="24"/>
    <w:bookmarkStart w:name="z29" w:id="25"/>
    <w:p>
      <w:pPr>
        <w:spacing w:after="0"/>
        <w:ind w:left="0"/>
        <w:jc w:val="both"/>
      </w:pPr>
      <w:r>
        <w:rPr>
          <w:rFonts w:ascii="Times New Roman"/>
          <w:b w:val="false"/>
          <w:i w:val="false"/>
          <w:color w:val="000000"/>
          <w:sz w:val="28"/>
        </w:rPr>
        <w:t>
      Ақмая ауылдық округі – 36 496 мың теңге;</w:t>
      </w:r>
    </w:p>
    <w:bookmarkEnd w:id="25"/>
    <w:bookmarkStart w:name="z30" w:id="26"/>
    <w:p>
      <w:pPr>
        <w:spacing w:after="0"/>
        <w:ind w:left="0"/>
        <w:jc w:val="both"/>
      </w:pPr>
      <w:r>
        <w:rPr>
          <w:rFonts w:ascii="Times New Roman"/>
          <w:b w:val="false"/>
          <w:i w:val="false"/>
          <w:color w:val="000000"/>
          <w:sz w:val="28"/>
        </w:rPr>
        <w:t>
      Алмалы ауылдық округі – 36 139 мың теңге;</w:t>
      </w:r>
    </w:p>
    <w:bookmarkEnd w:id="26"/>
    <w:bookmarkStart w:name="z31" w:id="27"/>
    <w:p>
      <w:pPr>
        <w:spacing w:after="0"/>
        <w:ind w:left="0"/>
        <w:jc w:val="both"/>
      </w:pPr>
      <w:r>
        <w:rPr>
          <w:rFonts w:ascii="Times New Roman"/>
          <w:b w:val="false"/>
          <w:i w:val="false"/>
          <w:color w:val="000000"/>
          <w:sz w:val="28"/>
        </w:rPr>
        <w:t>
      Бәйгеқұм ауылдық округі – 46 887 мың теңге;</w:t>
      </w:r>
    </w:p>
    <w:bookmarkEnd w:id="27"/>
    <w:bookmarkStart w:name="z32" w:id="28"/>
    <w:p>
      <w:pPr>
        <w:spacing w:after="0"/>
        <w:ind w:left="0"/>
        <w:jc w:val="both"/>
      </w:pPr>
      <w:r>
        <w:rPr>
          <w:rFonts w:ascii="Times New Roman"/>
          <w:b w:val="false"/>
          <w:i w:val="false"/>
          <w:color w:val="000000"/>
          <w:sz w:val="28"/>
        </w:rPr>
        <w:t>
      Бестам ауылдық округі – 38 685 мың теңге;</w:t>
      </w:r>
    </w:p>
    <w:bookmarkEnd w:id="28"/>
    <w:bookmarkStart w:name="z33" w:id="29"/>
    <w:p>
      <w:pPr>
        <w:spacing w:after="0"/>
        <w:ind w:left="0"/>
        <w:jc w:val="both"/>
      </w:pPr>
      <w:r>
        <w:rPr>
          <w:rFonts w:ascii="Times New Roman"/>
          <w:b w:val="false"/>
          <w:i w:val="false"/>
          <w:color w:val="000000"/>
          <w:sz w:val="28"/>
        </w:rPr>
        <w:t>
      Бәйтерек ауылдық округі – 40 850 мың теңге;</w:t>
      </w:r>
    </w:p>
    <w:bookmarkEnd w:id="29"/>
    <w:bookmarkStart w:name="z34" w:id="30"/>
    <w:p>
      <w:pPr>
        <w:spacing w:after="0"/>
        <w:ind w:left="0"/>
        <w:jc w:val="both"/>
      </w:pPr>
      <w:r>
        <w:rPr>
          <w:rFonts w:ascii="Times New Roman"/>
          <w:b w:val="false"/>
          <w:i w:val="false"/>
          <w:color w:val="000000"/>
          <w:sz w:val="28"/>
        </w:rPr>
        <w:t>
      Еңбекші ауылдық округі – 32 978 мың теңге;</w:t>
      </w:r>
    </w:p>
    <w:bookmarkEnd w:id="30"/>
    <w:bookmarkStart w:name="z35" w:id="31"/>
    <w:p>
      <w:pPr>
        <w:spacing w:after="0"/>
        <w:ind w:left="0"/>
        <w:jc w:val="both"/>
      </w:pPr>
      <w:r>
        <w:rPr>
          <w:rFonts w:ascii="Times New Roman"/>
          <w:b w:val="false"/>
          <w:i w:val="false"/>
          <w:color w:val="000000"/>
          <w:sz w:val="28"/>
        </w:rPr>
        <w:t>
      Жуантөбе ауылдық округі – 46 488 мың теңге;</w:t>
      </w:r>
    </w:p>
    <w:bookmarkEnd w:id="31"/>
    <w:bookmarkStart w:name="z36" w:id="32"/>
    <w:p>
      <w:pPr>
        <w:spacing w:after="0"/>
        <w:ind w:left="0"/>
        <w:jc w:val="both"/>
      </w:pPr>
      <w:r>
        <w:rPr>
          <w:rFonts w:ascii="Times New Roman"/>
          <w:b w:val="false"/>
          <w:i w:val="false"/>
          <w:color w:val="000000"/>
          <w:sz w:val="28"/>
        </w:rPr>
        <w:t>
      Иіркөл ауылдық округі – 45 502 мың теңге;</w:t>
      </w:r>
    </w:p>
    <w:bookmarkEnd w:id="32"/>
    <w:bookmarkStart w:name="z37" w:id="33"/>
    <w:p>
      <w:pPr>
        <w:spacing w:after="0"/>
        <w:ind w:left="0"/>
        <w:jc w:val="both"/>
      </w:pPr>
      <w:r>
        <w:rPr>
          <w:rFonts w:ascii="Times New Roman"/>
          <w:b w:val="false"/>
          <w:i w:val="false"/>
          <w:color w:val="000000"/>
          <w:sz w:val="28"/>
        </w:rPr>
        <w:t>
      Керделі ауылдық округі – 39 125 мың теңге;</w:t>
      </w:r>
    </w:p>
    <w:bookmarkEnd w:id="33"/>
    <w:bookmarkStart w:name="z38" w:id="34"/>
    <w:p>
      <w:pPr>
        <w:spacing w:after="0"/>
        <w:ind w:left="0"/>
        <w:jc w:val="both"/>
      </w:pPr>
      <w:r>
        <w:rPr>
          <w:rFonts w:ascii="Times New Roman"/>
          <w:b w:val="false"/>
          <w:i w:val="false"/>
          <w:color w:val="000000"/>
          <w:sz w:val="28"/>
        </w:rPr>
        <w:t>
      Сұлутөбе ауылдық округі – 67 846 мың теңге;</w:t>
      </w:r>
    </w:p>
    <w:bookmarkEnd w:id="34"/>
    <w:bookmarkStart w:name="z39" w:id="35"/>
    <w:p>
      <w:pPr>
        <w:spacing w:after="0"/>
        <w:ind w:left="0"/>
        <w:jc w:val="both"/>
      </w:pPr>
      <w:r>
        <w:rPr>
          <w:rFonts w:ascii="Times New Roman"/>
          <w:b w:val="false"/>
          <w:i w:val="false"/>
          <w:color w:val="000000"/>
          <w:sz w:val="28"/>
        </w:rPr>
        <w:t>
      Талаптан ауылдық округі - 49 622 мың теңге;</w:t>
      </w:r>
    </w:p>
    <w:bookmarkEnd w:id="35"/>
    <w:bookmarkStart w:name="z40" w:id="36"/>
    <w:p>
      <w:pPr>
        <w:spacing w:after="0"/>
        <w:ind w:left="0"/>
        <w:jc w:val="both"/>
      </w:pPr>
      <w:r>
        <w:rPr>
          <w:rFonts w:ascii="Times New Roman"/>
          <w:b w:val="false"/>
          <w:i w:val="false"/>
          <w:color w:val="000000"/>
          <w:sz w:val="28"/>
        </w:rPr>
        <w:t>
      Тартоғай ауылдық округі – 41 613 мың теңге;</w:t>
      </w:r>
    </w:p>
    <w:bookmarkEnd w:id="36"/>
    <w:bookmarkStart w:name="z41" w:id="37"/>
    <w:p>
      <w:pPr>
        <w:spacing w:after="0"/>
        <w:ind w:left="0"/>
        <w:jc w:val="both"/>
      </w:pPr>
      <w:r>
        <w:rPr>
          <w:rFonts w:ascii="Times New Roman"/>
          <w:b w:val="false"/>
          <w:i w:val="false"/>
          <w:color w:val="000000"/>
          <w:sz w:val="28"/>
        </w:rPr>
        <w:t>
      Тұран ауылдық округі – 52 225 мың теңге;</w:t>
      </w:r>
    </w:p>
    <w:bookmarkEnd w:id="37"/>
    <w:bookmarkStart w:name="z42" w:id="38"/>
    <w:p>
      <w:pPr>
        <w:spacing w:after="0"/>
        <w:ind w:left="0"/>
        <w:jc w:val="both"/>
      </w:pPr>
      <w:r>
        <w:rPr>
          <w:rFonts w:ascii="Times New Roman"/>
          <w:b w:val="false"/>
          <w:i w:val="false"/>
          <w:color w:val="000000"/>
          <w:sz w:val="28"/>
        </w:rPr>
        <w:t>
      Ақтоған ауылдық округі – 33 354 мың теңге;</w:t>
      </w:r>
    </w:p>
    <w:bookmarkEnd w:id="38"/>
    <w:bookmarkStart w:name="z43" w:id="39"/>
    <w:p>
      <w:pPr>
        <w:spacing w:after="0"/>
        <w:ind w:left="0"/>
        <w:jc w:val="both"/>
      </w:pPr>
      <w:r>
        <w:rPr>
          <w:rFonts w:ascii="Times New Roman"/>
          <w:b w:val="false"/>
          <w:i w:val="false"/>
          <w:color w:val="000000"/>
          <w:sz w:val="28"/>
        </w:rPr>
        <w:t>
      Жөлек ауылдық округі – 40 011 мың теңге;</w:t>
      </w:r>
    </w:p>
    <w:bookmarkEnd w:id="39"/>
    <w:bookmarkStart w:name="z44" w:id="40"/>
    <w:p>
      <w:pPr>
        <w:spacing w:after="0"/>
        <w:ind w:left="0"/>
        <w:jc w:val="both"/>
      </w:pPr>
      <w:r>
        <w:rPr>
          <w:rFonts w:ascii="Times New Roman"/>
          <w:b w:val="false"/>
          <w:i w:val="false"/>
          <w:color w:val="000000"/>
          <w:sz w:val="28"/>
        </w:rPr>
        <w:t>
      Жиделіарық ауылдық округі – 28 625 мың теңге;</w:t>
      </w:r>
    </w:p>
    <w:bookmarkEnd w:id="40"/>
    <w:bookmarkStart w:name="z45" w:id="41"/>
    <w:p>
      <w:pPr>
        <w:spacing w:after="0"/>
        <w:ind w:left="0"/>
        <w:jc w:val="both"/>
      </w:pPr>
      <w:r>
        <w:rPr>
          <w:rFonts w:ascii="Times New Roman"/>
          <w:b w:val="false"/>
          <w:i w:val="false"/>
          <w:color w:val="000000"/>
          <w:sz w:val="28"/>
        </w:rPr>
        <w:t>
      Жаңатұрмыс ауылдық округі – 29 761 мың теңге;</w:t>
      </w:r>
    </w:p>
    <w:bookmarkEnd w:id="41"/>
    <w:bookmarkStart w:name="z46" w:id="42"/>
    <w:p>
      <w:pPr>
        <w:spacing w:after="0"/>
        <w:ind w:left="0"/>
        <w:jc w:val="both"/>
      </w:pPr>
      <w:r>
        <w:rPr>
          <w:rFonts w:ascii="Times New Roman"/>
          <w:b w:val="false"/>
          <w:i w:val="false"/>
          <w:color w:val="000000"/>
          <w:sz w:val="28"/>
        </w:rPr>
        <w:t>
      Қарғалы ауылдық округі – 30 079 мың теңге;</w:t>
      </w:r>
    </w:p>
    <w:bookmarkEnd w:id="42"/>
    <w:bookmarkStart w:name="z47" w:id="43"/>
    <w:p>
      <w:pPr>
        <w:spacing w:after="0"/>
        <w:ind w:left="0"/>
        <w:jc w:val="both"/>
      </w:pPr>
      <w:r>
        <w:rPr>
          <w:rFonts w:ascii="Times New Roman"/>
          <w:b w:val="false"/>
          <w:i w:val="false"/>
          <w:color w:val="000000"/>
          <w:sz w:val="28"/>
        </w:rPr>
        <w:t>
      Қоғалы ауылдық округі – 26 147 мың теңге;</w:t>
      </w:r>
    </w:p>
    <w:bookmarkEnd w:id="43"/>
    <w:bookmarkStart w:name="z48" w:id="44"/>
    <w:p>
      <w:pPr>
        <w:spacing w:after="0"/>
        <w:ind w:left="0"/>
        <w:jc w:val="both"/>
      </w:pPr>
      <w:r>
        <w:rPr>
          <w:rFonts w:ascii="Times New Roman"/>
          <w:b w:val="false"/>
          <w:i w:val="false"/>
          <w:color w:val="000000"/>
          <w:sz w:val="28"/>
        </w:rPr>
        <w:t>
      Майлытоғай ауылдық округі – 31 017 мың теңге;</w:t>
      </w:r>
    </w:p>
    <w:bookmarkEnd w:id="44"/>
    <w:bookmarkStart w:name="z49" w:id="45"/>
    <w:p>
      <w:pPr>
        <w:spacing w:after="0"/>
        <w:ind w:left="0"/>
        <w:jc w:val="both"/>
      </w:pPr>
      <w:r>
        <w:rPr>
          <w:rFonts w:ascii="Times New Roman"/>
          <w:b w:val="false"/>
          <w:i w:val="false"/>
          <w:color w:val="000000"/>
          <w:sz w:val="28"/>
        </w:rPr>
        <w:t>
      Ортақшыл ауылдық округі – 32 153 мың теңге;</w:t>
      </w:r>
    </w:p>
    <w:bookmarkEnd w:id="45"/>
    <w:bookmarkStart w:name="z50" w:id="46"/>
    <w:p>
      <w:pPr>
        <w:spacing w:after="0"/>
        <w:ind w:left="0"/>
        <w:jc w:val="both"/>
      </w:pPr>
      <w:r>
        <w:rPr>
          <w:rFonts w:ascii="Times New Roman"/>
          <w:b w:val="false"/>
          <w:i w:val="false"/>
          <w:color w:val="000000"/>
          <w:sz w:val="28"/>
        </w:rPr>
        <w:t>
      Телікөл ауылдық округі – 33 903 мың теңге.</w:t>
      </w:r>
    </w:p>
    <w:bookmarkEnd w:id="46"/>
    <w:bookmarkStart w:name="z51" w:id="47"/>
    <w:p>
      <w:pPr>
        <w:spacing w:after="0"/>
        <w:ind w:left="0"/>
        <w:jc w:val="both"/>
      </w:pPr>
      <w:r>
        <w:rPr>
          <w:rFonts w:ascii="Times New Roman"/>
          <w:b w:val="false"/>
          <w:i w:val="false"/>
          <w:color w:val="000000"/>
          <w:sz w:val="28"/>
        </w:rPr>
        <w:t>
      Барлығы 1 067 392 мың теңге.</w:t>
      </w:r>
    </w:p>
    <w:bookmarkEnd w:id="47"/>
    <w:bookmarkStart w:name="z52" w:id="48"/>
    <w:p>
      <w:pPr>
        <w:spacing w:after="0"/>
        <w:ind w:left="0"/>
        <w:jc w:val="both"/>
      </w:pPr>
      <w:r>
        <w:rPr>
          <w:rFonts w:ascii="Times New Roman"/>
          <w:b w:val="false"/>
          <w:i w:val="false"/>
          <w:color w:val="000000"/>
          <w:sz w:val="28"/>
        </w:rPr>
        <w:t>
      2023 жылға:</w:t>
      </w:r>
    </w:p>
    <w:bookmarkEnd w:id="48"/>
    <w:bookmarkStart w:name="z53" w:id="49"/>
    <w:p>
      <w:pPr>
        <w:spacing w:after="0"/>
        <w:ind w:left="0"/>
        <w:jc w:val="both"/>
      </w:pPr>
      <w:r>
        <w:rPr>
          <w:rFonts w:ascii="Times New Roman"/>
          <w:b w:val="false"/>
          <w:i w:val="false"/>
          <w:color w:val="000000"/>
          <w:sz w:val="28"/>
        </w:rPr>
        <w:t>
      Шиелі кенті әкімі аппараты – 423 127 мың теңге;</w:t>
      </w:r>
    </w:p>
    <w:bookmarkEnd w:id="49"/>
    <w:bookmarkStart w:name="z54" w:id="50"/>
    <w:p>
      <w:pPr>
        <w:spacing w:after="0"/>
        <w:ind w:left="0"/>
        <w:jc w:val="both"/>
      </w:pPr>
      <w:r>
        <w:rPr>
          <w:rFonts w:ascii="Times New Roman"/>
          <w:b w:val="false"/>
          <w:i w:val="false"/>
          <w:color w:val="000000"/>
          <w:sz w:val="28"/>
        </w:rPr>
        <w:t>
      Ақмая ауылдық округі – 55 075 мың теңге;</w:t>
      </w:r>
    </w:p>
    <w:bookmarkEnd w:id="50"/>
    <w:bookmarkStart w:name="z55" w:id="51"/>
    <w:p>
      <w:pPr>
        <w:spacing w:after="0"/>
        <w:ind w:left="0"/>
        <w:jc w:val="both"/>
      </w:pPr>
      <w:r>
        <w:rPr>
          <w:rFonts w:ascii="Times New Roman"/>
          <w:b w:val="false"/>
          <w:i w:val="false"/>
          <w:color w:val="000000"/>
          <w:sz w:val="28"/>
        </w:rPr>
        <w:t>
      Алмалы ауылдық округі – 57 893 мың теңге;</w:t>
      </w:r>
    </w:p>
    <w:bookmarkEnd w:id="51"/>
    <w:bookmarkStart w:name="z56" w:id="52"/>
    <w:p>
      <w:pPr>
        <w:spacing w:after="0"/>
        <w:ind w:left="0"/>
        <w:jc w:val="both"/>
      </w:pPr>
      <w:r>
        <w:rPr>
          <w:rFonts w:ascii="Times New Roman"/>
          <w:b w:val="false"/>
          <w:i w:val="false"/>
          <w:color w:val="000000"/>
          <w:sz w:val="28"/>
        </w:rPr>
        <w:t>
      Байгеқұм ауылдық округі – 69 383 мың теңге;</w:t>
      </w:r>
    </w:p>
    <w:bookmarkEnd w:id="52"/>
    <w:bookmarkStart w:name="z57" w:id="53"/>
    <w:p>
      <w:pPr>
        <w:spacing w:after="0"/>
        <w:ind w:left="0"/>
        <w:jc w:val="both"/>
      </w:pPr>
      <w:r>
        <w:rPr>
          <w:rFonts w:ascii="Times New Roman"/>
          <w:b w:val="false"/>
          <w:i w:val="false"/>
          <w:color w:val="000000"/>
          <w:sz w:val="28"/>
        </w:rPr>
        <w:t>
      Бестам ауылдық округі – 56 296 мың теңге;</w:t>
      </w:r>
    </w:p>
    <w:bookmarkEnd w:id="53"/>
    <w:bookmarkStart w:name="z58" w:id="54"/>
    <w:p>
      <w:pPr>
        <w:spacing w:after="0"/>
        <w:ind w:left="0"/>
        <w:jc w:val="both"/>
      </w:pPr>
      <w:r>
        <w:rPr>
          <w:rFonts w:ascii="Times New Roman"/>
          <w:b w:val="false"/>
          <w:i w:val="false"/>
          <w:color w:val="000000"/>
          <w:sz w:val="28"/>
        </w:rPr>
        <w:t>
      Бәйтерек ауылдық округі – 60 536 мың теңге;</w:t>
      </w:r>
    </w:p>
    <w:bookmarkEnd w:id="54"/>
    <w:bookmarkStart w:name="z59" w:id="55"/>
    <w:p>
      <w:pPr>
        <w:spacing w:after="0"/>
        <w:ind w:left="0"/>
        <w:jc w:val="both"/>
      </w:pPr>
      <w:r>
        <w:rPr>
          <w:rFonts w:ascii="Times New Roman"/>
          <w:b w:val="false"/>
          <w:i w:val="false"/>
          <w:color w:val="000000"/>
          <w:sz w:val="28"/>
        </w:rPr>
        <w:t>
      Еңбекші ауылдық округі -52 795 мың теңге;</w:t>
      </w:r>
    </w:p>
    <w:bookmarkEnd w:id="55"/>
    <w:bookmarkStart w:name="z60" w:id="56"/>
    <w:p>
      <w:pPr>
        <w:spacing w:after="0"/>
        <w:ind w:left="0"/>
        <w:jc w:val="both"/>
      </w:pPr>
      <w:r>
        <w:rPr>
          <w:rFonts w:ascii="Times New Roman"/>
          <w:b w:val="false"/>
          <w:i w:val="false"/>
          <w:color w:val="000000"/>
          <w:sz w:val="28"/>
        </w:rPr>
        <w:t>
      Жуантөбе ауылдық округі -65 642 мың теңге;</w:t>
      </w:r>
    </w:p>
    <w:bookmarkEnd w:id="56"/>
    <w:bookmarkStart w:name="z61" w:id="57"/>
    <w:p>
      <w:pPr>
        <w:spacing w:after="0"/>
        <w:ind w:left="0"/>
        <w:jc w:val="both"/>
      </w:pPr>
      <w:r>
        <w:rPr>
          <w:rFonts w:ascii="Times New Roman"/>
          <w:b w:val="false"/>
          <w:i w:val="false"/>
          <w:color w:val="000000"/>
          <w:sz w:val="28"/>
        </w:rPr>
        <w:t>
      Иіркөл ауылдық округі – 64 672 мың теңге;</w:t>
      </w:r>
    </w:p>
    <w:bookmarkEnd w:id="57"/>
    <w:bookmarkStart w:name="z62" w:id="58"/>
    <w:p>
      <w:pPr>
        <w:spacing w:after="0"/>
        <w:ind w:left="0"/>
        <w:jc w:val="both"/>
      </w:pPr>
      <w:r>
        <w:rPr>
          <w:rFonts w:ascii="Times New Roman"/>
          <w:b w:val="false"/>
          <w:i w:val="false"/>
          <w:color w:val="000000"/>
          <w:sz w:val="28"/>
        </w:rPr>
        <w:t>
      Керделі ауылдық округі – 62 948 мың теңге;</w:t>
      </w:r>
    </w:p>
    <w:bookmarkEnd w:id="58"/>
    <w:bookmarkStart w:name="z63" w:id="59"/>
    <w:p>
      <w:pPr>
        <w:spacing w:after="0"/>
        <w:ind w:left="0"/>
        <w:jc w:val="both"/>
      </w:pPr>
      <w:r>
        <w:rPr>
          <w:rFonts w:ascii="Times New Roman"/>
          <w:b w:val="false"/>
          <w:i w:val="false"/>
          <w:color w:val="000000"/>
          <w:sz w:val="28"/>
        </w:rPr>
        <w:t>
      Сұлутөбе ауылдық округі – 23 730 мың теңге;</w:t>
      </w:r>
    </w:p>
    <w:bookmarkEnd w:id="59"/>
    <w:bookmarkStart w:name="z64" w:id="60"/>
    <w:p>
      <w:pPr>
        <w:spacing w:after="0"/>
        <w:ind w:left="0"/>
        <w:jc w:val="both"/>
      </w:pPr>
      <w:r>
        <w:rPr>
          <w:rFonts w:ascii="Times New Roman"/>
          <w:b w:val="false"/>
          <w:i w:val="false"/>
          <w:color w:val="000000"/>
          <w:sz w:val="28"/>
        </w:rPr>
        <w:t>
      Талаптан ауылдық округі – 67 252 мың теңге;</w:t>
      </w:r>
    </w:p>
    <w:bookmarkEnd w:id="60"/>
    <w:bookmarkStart w:name="z65" w:id="61"/>
    <w:p>
      <w:pPr>
        <w:spacing w:after="0"/>
        <w:ind w:left="0"/>
        <w:jc w:val="both"/>
      </w:pPr>
      <w:r>
        <w:rPr>
          <w:rFonts w:ascii="Times New Roman"/>
          <w:b w:val="false"/>
          <w:i w:val="false"/>
          <w:color w:val="000000"/>
          <w:sz w:val="28"/>
        </w:rPr>
        <w:t>
      Тартоғай ауылдық округі – 94 063 мың теңге;</w:t>
      </w:r>
    </w:p>
    <w:bookmarkEnd w:id="61"/>
    <w:bookmarkStart w:name="z66" w:id="62"/>
    <w:p>
      <w:pPr>
        <w:spacing w:after="0"/>
        <w:ind w:left="0"/>
        <w:jc w:val="both"/>
      </w:pPr>
      <w:r>
        <w:rPr>
          <w:rFonts w:ascii="Times New Roman"/>
          <w:b w:val="false"/>
          <w:i w:val="false"/>
          <w:color w:val="000000"/>
          <w:sz w:val="28"/>
        </w:rPr>
        <w:t>
      Тұран ауылдық округі – 69 609 мың теңге;</w:t>
      </w:r>
    </w:p>
    <w:bookmarkEnd w:id="62"/>
    <w:bookmarkStart w:name="z67" w:id="63"/>
    <w:p>
      <w:pPr>
        <w:spacing w:after="0"/>
        <w:ind w:left="0"/>
        <w:jc w:val="both"/>
      </w:pPr>
      <w:r>
        <w:rPr>
          <w:rFonts w:ascii="Times New Roman"/>
          <w:b w:val="false"/>
          <w:i w:val="false"/>
          <w:color w:val="000000"/>
          <w:sz w:val="28"/>
        </w:rPr>
        <w:t>
      Ақтоған ауылдық округі -52 892 мың теңге;</w:t>
      </w:r>
    </w:p>
    <w:bookmarkEnd w:id="63"/>
    <w:bookmarkStart w:name="z68" w:id="64"/>
    <w:p>
      <w:pPr>
        <w:spacing w:after="0"/>
        <w:ind w:left="0"/>
        <w:jc w:val="both"/>
      </w:pPr>
      <w:r>
        <w:rPr>
          <w:rFonts w:ascii="Times New Roman"/>
          <w:b w:val="false"/>
          <w:i w:val="false"/>
          <w:color w:val="000000"/>
          <w:sz w:val="28"/>
        </w:rPr>
        <w:t>
      Жөлек ауылдық округі – 59 388 мың теңге;</w:t>
      </w:r>
    </w:p>
    <w:bookmarkEnd w:id="64"/>
    <w:bookmarkStart w:name="z69" w:id="65"/>
    <w:p>
      <w:pPr>
        <w:spacing w:after="0"/>
        <w:ind w:left="0"/>
        <w:jc w:val="both"/>
      </w:pPr>
      <w:r>
        <w:rPr>
          <w:rFonts w:ascii="Times New Roman"/>
          <w:b w:val="false"/>
          <w:i w:val="false"/>
          <w:color w:val="000000"/>
          <w:sz w:val="28"/>
        </w:rPr>
        <w:t>
      Жиделіарық ауылдық округі – 49 897 мың теңге;</w:t>
      </w:r>
    </w:p>
    <w:bookmarkEnd w:id="65"/>
    <w:bookmarkStart w:name="z70" w:id="66"/>
    <w:p>
      <w:pPr>
        <w:spacing w:after="0"/>
        <w:ind w:left="0"/>
        <w:jc w:val="both"/>
      </w:pPr>
      <w:r>
        <w:rPr>
          <w:rFonts w:ascii="Times New Roman"/>
          <w:b w:val="false"/>
          <w:i w:val="false"/>
          <w:color w:val="000000"/>
          <w:sz w:val="28"/>
        </w:rPr>
        <w:t>
      Жаңатұрмыс ауылдық округі – 48 915 мың теңге;</w:t>
      </w:r>
    </w:p>
    <w:bookmarkEnd w:id="66"/>
    <w:bookmarkStart w:name="z71" w:id="67"/>
    <w:p>
      <w:pPr>
        <w:spacing w:after="0"/>
        <w:ind w:left="0"/>
        <w:jc w:val="both"/>
      </w:pPr>
      <w:r>
        <w:rPr>
          <w:rFonts w:ascii="Times New Roman"/>
          <w:b w:val="false"/>
          <w:i w:val="false"/>
          <w:color w:val="000000"/>
          <w:sz w:val="28"/>
        </w:rPr>
        <w:t>
      Қарғалы ауылдық округі – 52 635 мың теңге;</w:t>
      </w:r>
    </w:p>
    <w:bookmarkEnd w:id="67"/>
    <w:bookmarkStart w:name="z72" w:id="68"/>
    <w:p>
      <w:pPr>
        <w:spacing w:after="0"/>
        <w:ind w:left="0"/>
        <w:jc w:val="both"/>
      </w:pPr>
      <w:r>
        <w:rPr>
          <w:rFonts w:ascii="Times New Roman"/>
          <w:b w:val="false"/>
          <w:i w:val="false"/>
          <w:color w:val="000000"/>
          <w:sz w:val="28"/>
        </w:rPr>
        <w:t>
      Қоғалы ауылдық округі – 46 041 мың теңге;</w:t>
      </w:r>
    </w:p>
    <w:bookmarkEnd w:id="68"/>
    <w:bookmarkStart w:name="z73" w:id="69"/>
    <w:p>
      <w:pPr>
        <w:spacing w:after="0"/>
        <w:ind w:left="0"/>
        <w:jc w:val="both"/>
      </w:pPr>
      <w:r>
        <w:rPr>
          <w:rFonts w:ascii="Times New Roman"/>
          <w:b w:val="false"/>
          <w:i w:val="false"/>
          <w:color w:val="000000"/>
          <w:sz w:val="28"/>
        </w:rPr>
        <w:t>
      Майлытоғай ауылдық округі – 50 727 мың теңге;</w:t>
      </w:r>
    </w:p>
    <w:bookmarkEnd w:id="69"/>
    <w:bookmarkStart w:name="z74" w:id="70"/>
    <w:p>
      <w:pPr>
        <w:spacing w:after="0"/>
        <w:ind w:left="0"/>
        <w:jc w:val="both"/>
      </w:pPr>
      <w:r>
        <w:rPr>
          <w:rFonts w:ascii="Times New Roman"/>
          <w:b w:val="false"/>
          <w:i w:val="false"/>
          <w:color w:val="000000"/>
          <w:sz w:val="28"/>
        </w:rPr>
        <w:t>
      Ортақшыл ауылдық округі – 24 224 мың теңге;</w:t>
      </w:r>
    </w:p>
    <w:bookmarkEnd w:id="70"/>
    <w:bookmarkStart w:name="z75" w:id="71"/>
    <w:p>
      <w:pPr>
        <w:spacing w:after="0"/>
        <w:ind w:left="0"/>
        <w:jc w:val="both"/>
      </w:pPr>
      <w:r>
        <w:rPr>
          <w:rFonts w:ascii="Times New Roman"/>
          <w:b w:val="false"/>
          <w:i w:val="false"/>
          <w:color w:val="000000"/>
          <w:sz w:val="28"/>
        </w:rPr>
        <w:t>
      Телікөл ауылдық округі – 54 286 мың теңге.</w:t>
      </w:r>
    </w:p>
    <w:bookmarkEnd w:id="71"/>
    <w:bookmarkStart w:name="z76" w:id="72"/>
    <w:p>
      <w:pPr>
        <w:spacing w:after="0"/>
        <w:ind w:left="0"/>
        <w:jc w:val="both"/>
      </w:pPr>
      <w:r>
        <w:rPr>
          <w:rFonts w:ascii="Times New Roman"/>
          <w:b w:val="false"/>
          <w:i w:val="false"/>
          <w:color w:val="000000"/>
          <w:sz w:val="28"/>
        </w:rPr>
        <w:t>
      Барлығы 1 662 026 мың теңге.</w:t>
      </w:r>
    </w:p>
    <w:bookmarkEnd w:id="72"/>
    <w:bookmarkStart w:name="z77" w:id="73"/>
    <w:p>
      <w:pPr>
        <w:spacing w:after="0"/>
        <w:ind w:left="0"/>
        <w:jc w:val="both"/>
      </w:pPr>
      <w:r>
        <w:rPr>
          <w:rFonts w:ascii="Times New Roman"/>
          <w:b w:val="false"/>
          <w:i w:val="false"/>
          <w:color w:val="000000"/>
          <w:sz w:val="28"/>
        </w:rPr>
        <w:t>
      2024 жылға:</w:t>
      </w:r>
    </w:p>
    <w:bookmarkEnd w:id="73"/>
    <w:bookmarkStart w:name="z78" w:id="74"/>
    <w:p>
      <w:pPr>
        <w:spacing w:after="0"/>
        <w:ind w:left="0"/>
        <w:jc w:val="both"/>
      </w:pPr>
      <w:r>
        <w:rPr>
          <w:rFonts w:ascii="Times New Roman"/>
          <w:b w:val="false"/>
          <w:i w:val="false"/>
          <w:color w:val="000000"/>
          <w:sz w:val="28"/>
        </w:rPr>
        <w:t>
      Шиелі кенті әкімі аппараты – 423 384 мың теңге;</w:t>
      </w:r>
    </w:p>
    <w:bookmarkEnd w:id="74"/>
    <w:bookmarkStart w:name="z79" w:id="75"/>
    <w:p>
      <w:pPr>
        <w:spacing w:after="0"/>
        <w:ind w:left="0"/>
        <w:jc w:val="both"/>
      </w:pPr>
      <w:r>
        <w:rPr>
          <w:rFonts w:ascii="Times New Roman"/>
          <w:b w:val="false"/>
          <w:i w:val="false"/>
          <w:color w:val="000000"/>
          <w:sz w:val="28"/>
        </w:rPr>
        <w:t>
      Ақмая ауылдық округі – 55 332 мың теңге;</w:t>
      </w:r>
    </w:p>
    <w:bookmarkEnd w:id="75"/>
    <w:bookmarkStart w:name="z80" w:id="76"/>
    <w:p>
      <w:pPr>
        <w:spacing w:after="0"/>
        <w:ind w:left="0"/>
        <w:jc w:val="both"/>
      </w:pPr>
      <w:r>
        <w:rPr>
          <w:rFonts w:ascii="Times New Roman"/>
          <w:b w:val="false"/>
          <w:i w:val="false"/>
          <w:color w:val="000000"/>
          <w:sz w:val="28"/>
        </w:rPr>
        <w:t>
      Алмалы ауылдық округі – 58 157 мың теңге;</w:t>
      </w:r>
    </w:p>
    <w:bookmarkEnd w:id="76"/>
    <w:bookmarkStart w:name="z81" w:id="77"/>
    <w:p>
      <w:pPr>
        <w:spacing w:after="0"/>
        <w:ind w:left="0"/>
        <w:jc w:val="both"/>
      </w:pPr>
      <w:r>
        <w:rPr>
          <w:rFonts w:ascii="Times New Roman"/>
          <w:b w:val="false"/>
          <w:i w:val="false"/>
          <w:color w:val="000000"/>
          <w:sz w:val="28"/>
        </w:rPr>
        <w:t>
      Байгеқұм ауылдық округі – 69 660 мың теңге;</w:t>
      </w:r>
    </w:p>
    <w:bookmarkEnd w:id="77"/>
    <w:bookmarkStart w:name="z82" w:id="78"/>
    <w:p>
      <w:pPr>
        <w:spacing w:after="0"/>
        <w:ind w:left="0"/>
        <w:jc w:val="both"/>
      </w:pPr>
      <w:r>
        <w:rPr>
          <w:rFonts w:ascii="Times New Roman"/>
          <w:b w:val="false"/>
          <w:i w:val="false"/>
          <w:color w:val="000000"/>
          <w:sz w:val="28"/>
        </w:rPr>
        <w:t>
      Бестам ауылдық округі – 56 553 мың теңге;</w:t>
      </w:r>
    </w:p>
    <w:bookmarkEnd w:id="78"/>
    <w:bookmarkStart w:name="z83" w:id="79"/>
    <w:p>
      <w:pPr>
        <w:spacing w:after="0"/>
        <w:ind w:left="0"/>
        <w:jc w:val="both"/>
      </w:pPr>
      <w:r>
        <w:rPr>
          <w:rFonts w:ascii="Times New Roman"/>
          <w:b w:val="false"/>
          <w:i w:val="false"/>
          <w:color w:val="000000"/>
          <w:sz w:val="28"/>
        </w:rPr>
        <w:t>
      Бәйтерек ауылдық округі – 60 793 мың теңге;</w:t>
      </w:r>
    </w:p>
    <w:bookmarkEnd w:id="79"/>
    <w:bookmarkStart w:name="z84" w:id="80"/>
    <w:p>
      <w:pPr>
        <w:spacing w:after="0"/>
        <w:ind w:left="0"/>
        <w:jc w:val="both"/>
      </w:pPr>
      <w:r>
        <w:rPr>
          <w:rFonts w:ascii="Times New Roman"/>
          <w:b w:val="false"/>
          <w:i w:val="false"/>
          <w:color w:val="000000"/>
          <w:sz w:val="28"/>
        </w:rPr>
        <w:t>
      Еңбекші ауылдық округі – 53 052 мың теңге;</w:t>
      </w:r>
    </w:p>
    <w:bookmarkEnd w:id="80"/>
    <w:bookmarkStart w:name="z85" w:id="81"/>
    <w:p>
      <w:pPr>
        <w:spacing w:after="0"/>
        <w:ind w:left="0"/>
        <w:jc w:val="both"/>
      </w:pPr>
      <w:r>
        <w:rPr>
          <w:rFonts w:ascii="Times New Roman"/>
          <w:b w:val="false"/>
          <w:i w:val="false"/>
          <w:color w:val="000000"/>
          <w:sz w:val="28"/>
        </w:rPr>
        <w:t>
      Жуантөбе ауылдық округі – 65 899 мың теңге;</w:t>
      </w:r>
    </w:p>
    <w:bookmarkEnd w:id="81"/>
    <w:bookmarkStart w:name="z86" w:id="82"/>
    <w:p>
      <w:pPr>
        <w:spacing w:after="0"/>
        <w:ind w:left="0"/>
        <w:jc w:val="both"/>
      </w:pPr>
      <w:r>
        <w:rPr>
          <w:rFonts w:ascii="Times New Roman"/>
          <w:b w:val="false"/>
          <w:i w:val="false"/>
          <w:color w:val="000000"/>
          <w:sz w:val="28"/>
        </w:rPr>
        <w:t>
      Иіркөл ауылдық округі – 64 929 мың теңге;</w:t>
      </w:r>
    </w:p>
    <w:bookmarkEnd w:id="82"/>
    <w:bookmarkStart w:name="z87" w:id="83"/>
    <w:p>
      <w:pPr>
        <w:spacing w:after="0"/>
        <w:ind w:left="0"/>
        <w:jc w:val="both"/>
      </w:pPr>
      <w:r>
        <w:rPr>
          <w:rFonts w:ascii="Times New Roman"/>
          <w:b w:val="false"/>
          <w:i w:val="false"/>
          <w:color w:val="000000"/>
          <w:sz w:val="28"/>
        </w:rPr>
        <w:t>
      Керделі ауылдық округі – 63 205 мың теңге;</w:t>
      </w:r>
    </w:p>
    <w:bookmarkEnd w:id="83"/>
    <w:bookmarkStart w:name="z88" w:id="84"/>
    <w:p>
      <w:pPr>
        <w:spacing w:after="0"/>
        <w:ind w:left="0"/>
        <w:jc w:val="both"/>
      </w:pPr>
      <w:r>
        <w:rPr>
          <w:rFonts w:ascii="Times New Roman"/>
          <w:b w:val="false"/>
          <w:i w:val="false"/>
          <w:color w:val="000000"/>
          <w:sz w:val="28"/>
        </w:rPr>
        <w:t>
      Сұлутөбе ауылдық округі – 24 037 мың теңге;</w:t>
      </w:r>
    </w:p>
    <w:bookmarkEnd w:id="84"/>
    <w:bookmarkStart w:name="z89" w:id="85"/>
    <w:p>
      <w:pPr>
        <w:spacing w:after="0"/>
        <w:ind w:left="0"/>
        <w:jc w:val="both"/>
      </w:pPr>
      <w:r>
        <w:rPr>
          <w:rFonts w:ascii="Times New Roman"/>
          <w:b w:val="false"/>
          <w:i w:val="false"/>
          <w:color w:val="000000"/>
          <w:sz w:val="28"/>
        </w:rPr>
        <w:t>
      Талаптан ауылдық округі – 67 509 мың теңге;</w:t>
      </w:r>
    </w:p>
    <w:bookmarkEnd w:id="85"/>
    <w:bookmarkStart w:name="z90" w:id="86"/>
    <w:p>
      <w:pPr>
        <w:spacing w:after="0"/>
        <w:ind w:left="0"/>
        <w:jc w:val="both"/>
      </w:pPr>
      <w:r>
        <w:rPr>
          <w:rFonts w:ascii="Times New Roman"/>
          <w:b w:val="false"/>
          <w:i w:val="false"/>
          <w:color w:val="000000"/>
          <w:sz w:val="28"/>
        </w:rPr>
        <w:t>
      Тартоғай ауылдық округі – 94 320 мың теңге;</w:t>
      </w:r>
    </w:p>
    <w:bookmarkEnd w:id="86"/>
    <w:bookmarkStart w:name="z91" w:id="87"/>
    <w:p>
      <w:pPr>
        <w:spacing w:after="0"/>
        <w:ind w:left="0"/>
        <w:jc w:val="both"/>
      </w:pPr>
      <w:r>
        <w:rPr>
          <w:rFonts w:ascii="Times New Roman"/>
          <w:b w:val="false"/>
          <w:i w:val="false"/>
          <w:color w:val="000000"/>
          <w:sz w:val="28"/>
        </w:rPr>
        <w:t>
      Тұран ауылдық округі – 69 866 мың теңге;</w:t>
      </w:r>
    </w:p>
    <w:bookmarkEnd w:id="87"/>
    <w:bookmarkStart w:name="z92" w:id="88"/>
    <w:p>
      <w:pPr>
        <w:spacing w:after="0"/>
        <w:ind w:left="0"/>
        <w:jc w:val="both"/>
      </w:pPr>
      <w:r>
        <w:rPr>
          <w:rFonts w:ascii="Times New Roman"/>
          <w:b w:val="false"/>
          <w:i w:val="false"/>
          <w:color w:val="000000"/>
          <w:sz w:val="28"/>
        </w:rPr>
        <w:t>
      Ақтоған ауылдық округі – 53 149 мың теңге;</w:t>
      </w:r>
    </w:p>
    <w:bookmarkEnd w:id="88"/>
    <w:bookmarkStart w:name="z93" w:id="89"/>
    <w:p>
      <w:pPr>
        <w:spacing w:after="0"/>
        <w:ind w:left="0"/>
        <w:jc w:val="both"/>
      </w:pPr>
      <w:r>
        <w:rPr>
          <w:rFonts w:ascii="Times New Roman"/>
          <w:b w:val="false"/>
          <w:i w:val="false"/>
          <w:color w:val="000000"/>
          <w:sz w:val="28"/>
        </w:rPr>
        <w:t>
      Жөлек ауылдық округі – 59 645 мың теңге;</w:t>
      </w:r>
    </w:p>
    <w:bookmarkEnd w:id="89"/>
    <w:bookmarkStart w:name="z94" w:id="90"/>
    <w:p>
      <w:pPr>
        <w:spacing w:after="0"/>
        <w:ind w:left="0"/>
        <w:jc w:val="both"/>
      </w:pPr>
      <w:r>
        <w:rPr>
          <w:rFonts w:ascii="Times New Roman"/>
          <w:b w:val="false"/>
          <w:i w:val="false"/>
          <w:color w:val="000000"/>
          <w:sz w:val="28"/>
        </w:rPr>
        <w:t>
      Жиделіарық ауылдық округі – 50 154 мың теңге;</w:t>
      </w:r>
    </w:p>
    <w:bookmarkEnd w:id="90"/>
    <w:bookmarkStart w:name="z95" w:id="91"/>
    <w:p>
      <w:pPr>
        <w:spacing w:after="0"/>
        <w:ind w:left="0"/>
        <w:jc w:val="both"/>
      </w:pPr>
      <w:r>
        <w:rPr>
          <w:rFonts w:ascii="Times New Roman"/>
          <w:b w:val="false"/>
          <w:i w:val="false"/>
          <w:color w:val="000000"/>
          <w:sz w:val="28"/>
        </w:rPr>
        <w:t>
      Жаңатұрмыс ауылдық округі – 49 172 мың теңге;</w:t>
      </w:r>
    </w:p>
    <w:bookmarkEnd w:id="91"/>
    <w:bookmarkStart w:name="z96" w:id="92"/>
    <w:p>
      <w:pPr>
        <w:spacing w:after="0"/>
        <w:ind w:left="0"/>
        <w:jc w:val="both"/>
      </w:pPr>
      <w:r>
        <w:rPr>
          <w:rFonts w:ascii="Times New Roman"/>
          <w:b w:val="false"/>
          <w:i w:val="false"/>
          <w:color w:val="000000"/>
          <w:sz w:val="28"/>
        </w:rPr>
        <w:t>
      Қарғалы ауылдық округі – 52 892 мың теңге;</w:t>
      </w:r>
    </w:p>
    <w:bookmarkEnd w:id="92"/>
    <w:bookmarkStart w:name="z97" w:id="93"/>
    <w:p>
      <w:pPr>
        <w:spacing w:after="0"/>
        <w:ind w:left="0"/>
        <w:jc w:val="both"/>
      </w:pPr>
      <w:r>
        <w:rPr>
          <w:rFonts w:ascii="Times New Roman"/>
          <w:b w:val="false"/>
          <w:i w:val="false"/>
          <w:color w:val="000000"/>
          <w:sz w:val="28"/>
        </w:rPr>
        <w:t>
      Қоғалы ауылдық округі – 46 298 мың теңге;</w:t>
      </w:r>
    </w:p>
    <w:bookmarkEnd w:id="93"/>
    <w:bookmarkStart w:name="z98" w:id="94"/>
    <w:p>
      <w:pPr>
        <w:spacing w:after="0"/>
        <w:ind w:left="0"/>
        <w:jc w:val="both"/>
      </w:pPr>
      <w:r>
        <w:rPr>
          <w:rFonts w:ascii="Times New Roman"/>
          <w:b w:val="false"/>
          <w:i w:val="false"/>
          <w:color w:val="000000"/>
          <w:sz w:val="28"/>
        </w:rPr>
        <w:t>
      Майлытоғай ауылдық округі – 60 977 мың теңге;</w:t>
      </w:r>
    </w:p>
    <w:bookmarkEnd w:id="94"/>
    <w:bookmarkStart w:name="z99" w:id="95"/>
    <w:p>
      <w:pPr>
        <w:spacing w:after="0"/>
        <w:ind w:left="0"/>
        <w:jc w:val="both"/>
      </w:pPr>
      <w:r>
        <w:rPr>
          <w:rFonts w:ascii="Times New Roman"/>
          <w:b w:val="false"/>
          <w:i w:val="false"/>
          <w:color w:val="000000"/>
          <w:sz w:val="28"/>
        </w:rPr>
        <w:t>
      Ортақшыл ауылдық округі – 24 481 мың теңге;</w:t>
      </w:r>
    </w:p>
    <w:bookmarkEnd w:id="95"/>
    <w:bookmarkStart w:name="z100" w:id="96"/>
    <w:p>
      <w:pPr>
        <w:spacing w:after="0"/>
        <w:ind w:left="0"/>
        <w:jc w:val="both"/>
      </w:pPr>
      <w:r>
        <w:rPr>
          <w:rFonts w:ascii="Times New Roman"/>
          <w:b w:val="false"/>
          <w:i w:val="false"/>
          <w:color w:val="000000"/>
          <w:sz w:val="28"/>
        </w:rPr>
        <w:t>
      Телікөл ауылдық округі – 54 543 мың теңге.</w:t>
      </w:r>
    </w:p>
    <w:bookmarkEnd w:id="96"/>
    <w:bookmarkStart w:name="z101" w:id="97"/>
    <w:p>
      <w:pPr>
        <w:spacing w:after="0"/>
        <w:ind w:left="0"/>
        <w:jc w:val="both"/>
      </w:pPr>
      <w:r>
        <w:rPr>
          <w:rFonts w:ascii="Times New Roman"/>
          <w:b w:val="false"/>
          <w:i w:val="false"/>
          <w:color w:val="000000"/>
          <w:sz w:val="28"/>
        </w:rPr>
        <w:t>
      Барлығы 1 678 007 мың теңге.</w:t>
      </w:r>
    </w:p>
    <w:bookmarkEnd w:id="97"/>
    <w:bookmarkStart w:name="z102" w:id="98"/>
    <w:p>
      <w:pPr>
        <w:spacing w:after="0"/>
        <w:ind w:left="0"/>
        <w:jc w:val="both"/>
      </w:pPr>
      <w:r>
        <w:rPr>
          <w:rFonts w:ascii="Times New Roman"/>
          <w:b w:val="false"/>
          <w:i w:val="false"/>
          <w:color w:val="000000"/>
          <w:sz w:val="28"/>
        </w:rPr>
        <w:t>
      4. Ауданның жергілікті атқарушы органының 2022 жылға арналған резерві 10 000 мың теңге сомасында бекітілсін.</w:t>
      </w:r>
    </w:p>
    <w:bookmarkEnd w:id="98"/>
    <w:bookmarkStart w:name="z103" w:id="99"/>
    <w:p>
      <w:pPr>
        <w:spacing w:after="0"/>
        <w:ind w:left="0"/>
        <w:jc w:val="both"/>
      </w:pPr>
      <w:r>
        <w:rPr>
          <w:rFonts w:ascii="Times New Roman"/>
          <w:b w:val="false"/>
          <w:i w:val="false"/>
          <w:color w:val="000000"/>
          <w:sz w:val="28"/>
        </w:rPr>
        <w:t>
      5. 2022 жылға арналған аудандық бюджетте, аудандық бюджеттен облыстық бюджетке 13 942 891 мың теңге сомасында трансферттерді қайтару көзделсін.</w:t>
      </w:r>
    </w:p>
    <w:bookmarkEnd w:id="99"/>
    <w:bookmarkStart w:name="z104" w:id="100"/>
    <w:p>
      <w:pPr>
        <w:spacing w:after="0"/>
        <w:ind w:left="0"/>
        <w:jc w:val="both"/>
      </w:pPr>
      <w:r>
        <w:rPr>
          <w:rFonts w:ascii="Times New Roman"/>
          <w:b w:val="false"/>
          <w:i w:val="false"/>
          <w:color w:val="000000"/>
          <w:sz w:val="28"/>
        </w:rPr>
        <w:t>
      6. Осы шешім 2022 жылғы 1 қаңтардан бастап қолданысқа енгізіледі.</w:t>
      </w:r>
    </w:p>
    <w:bookmarkEnd w:id="10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Жағыпбаров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17/2 шешіміне 1-қосымша</w:t>
            </w:r>
          </w:p>
        </w:tc>
      </w:tr>
    </w:tbl>
    <w:bookmarkStart w:name="z127" w:id="101"/>
    <w:p>
      <w:pPr>
        <w:spacing w:after="0"/>
        <w:ind w:left="0"/>
        <w:jc w:val="left"/>
      </w:pPr>
      <w:r>
        <w:rPr>
          <w:rFonts w:ascii="Times New Roman"/>
          <w:b/>
          <w:i w:val="false"/>
          <w:color w:val="000000"/>
        </w:rPr>
        <w:t xml:space="preserve"> 2022 жылға арналған аудандық бюджет</w:t>
      </w:r>
    </w:p>
    <w:bookmarkEnd w:id="101"/>
    <w:bookmarkStart w:name="z128" w:id="102"/>
    <w:p>
      <w:pPr>
        <w:spacing w:after="0"/>
        <w:ind w:left="0"/>
        <w:jc w:val="both"/>
      </w:pPr>
      <w:r>
        <w:rPr>
          <w:rFonts w:ascii="Times New Roman"/>
          <w:b w:val="false"/>
          <w:i w:val="false"/>
          <w:color w:val="ff0000"/>
          <w:sz w:val="28"/>
        </w:rPr>
        <w:t xml:space="preserve">
      Ескерту. 1-қосымша жаңа редакцияда - Қызылорда облысы Шиелі аудандық мәслихатының 21.12.2022 </w:t>
      </w:r>
      <w:r>
        <w:rPr>
          <w:rFonts w:ascii="Times New Roman"/>
          <w:b w:val="false"/>
          <w:i w:val="false"/>
          <w:color w:val="ff0000"/>
          <w:sz w:val="28"/>
        </w:rPr>
        <w:t>№ 33/2</w:t>
      </w:r>
      <w:r>
        <w:rPr>
          <w:rFonts w:ascii="Times New Roman"/>
          <w:b w:val="false"/>
          <w:i w:val="false"/>
          <w:color w:val="ff0000"/>
          <w:sz w:val="28"/>
        </w:rPr>
        <w:t xml:space="preserve"> (01.01.2022 бастап қолданысқа енгізіледі).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актифтерді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18790039,6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18790039,6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23153438,4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2306691,9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1503614,9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1463383,9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2583305,8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15249379,5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15249379,5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15249379,5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13942891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актитверін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17/2 шешіміне 2-қосымша</w:t>
            </w:r>
          </w:p>
        </w:tc>
      </w:tr>
    </w:tbl>
    <w:bookmarkStart w:name="z113" w:id="103"/>
    <w:p>
      <w:pPr>
        <w:spacing w:after="0"/>
        <w:ind w:left="0"/>
        <w:jc w:val="left"/>
      </w:pPr>
      <w:r>
        <w:rPr>
          <w:rFonts w:ascii="Times New Roman"/>
          <w:b/>
          <w:i w:val="false"/>
          <w:color w:val="000000"/>
        </w:rPr>
        <w:t xml:space="preserve"> 2023 жылға арналған аудандық бюджет</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17915535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4"/>
          <w:p>
            <w:pPr>
              <w:spacing w:after="20"/>
              <w:ind w:left="20"/>
              <w:jc w:val="both"/>
            </w:pPr>
            <w:r>
              <w:rPr>
                <w:rFonts w:ascii="Times New Roman"/>
                <w:b w:val="false"/>
                <w:i w:val="false"/>
                <w:color w:val="000000"/>
                <w:sz w:val="20"/>
              </w:rPr>
              <w:t xml:space="preserve">
Мемлекеттік бюджеттен қаржыландырылатын, </w:t>
            </w:r>
          </w:p>
          <w:bookmarkEnd w:id="104"/>
          <w:p>
            <w:pPr>
              <w:spacing w:after="20"/>
              <w:ind w:left="20"/>
              <w:jc w:val="both"/>
            </w:pPr>
            <w:r>
              <w:rPr>
                <w:rFonts w:ascii="Times New Roman"/>
                <w:b w:val="false"/>
                <w:i w:val="false"/>
                <w:color w:val="000000"/>
                <w:sz w:val="20"/>
              </w:rPr>
              <w:t>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актифтерді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15572699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17915535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қйын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14442992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актитверін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17/2 шешіміне 3-қосымша</w:t>
            </w:r>
          </w:p>
        </w:tc>
      </w:tr>
    </w:tbl>
    <w:bookmarkStart w:name="z118" w:id="105"/>
    <w:p>
      <w:pPr>
        <w:spacing w:after="0"/>
        <w:ind w:left="0"/>
        <w:jc w:val="left"/>
      </w:pPr>
      <w:r>
        <w:rPr>
          <w:rFonts w:ascii="Times New Roman"/>
          <w:b/>
          <w:i w:val="false"/>
          <w:color w:val="000000"/>
        </w:rPr>
        <w:t xml:space="preserve"> 2024 жылға арналған аудандық бюджет</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xml:space="preserve">
Мемлекеттік бюджеттен қаржыландырылатын, </w:t>
            </w:r>
          </w:p>
          <w:bookmarkEnd w:id="106"/>
          <w:p>
            <w:pPr>
              <w:spacing w:after="20"/>
              <w:ind w:left="20"/>
              <w:jc w:val="both"/>
            </w:pPr>
            <w:r>
              <w:rPr>
                <w:rFonts w:ascii="Times New Roman"/>
                <w:b w:val="false"/>
                <w:i w:val="false"/>
                <w:color w:val="000000"/>
                <w:sz w:val="20"/>
              </w:rPr>
              <w:t>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актифтерді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15722436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15722436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15722436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қйын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16259874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16259874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16259874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14581867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актитверін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