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ab85" w14:textId="bc0a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Жаңатұрмыс ауылдық округі әкімінің 2021 жылғы 6 сәуірдегі № 56 шешімі. Қызылорда облысының Әділет департаментінде 2021 жылғы 6 сәуірде № 8278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№3 қорытындысына сәйкес Жаңатұрмыс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ауданы, Жаңатұрмыс ауылдық округі, Байсын ауылының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кіре беріс бөлікте орналасқан атауы жоқ №2 көшеге "Ахмет Қазыбаев"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№6 және №7 кварталдар аралығында орналасқан атауы жоқ көшеге "Таңсықбай Нәлібаев"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Жаңатұрмыс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Шакиртаев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