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b41b" w14:textId="3bfb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2018 жылғы 28 мамырдағы № 119 "Маңғыстау облысының Ақтау қаласында және Бейнеу ауданында карантиндік режимді енгізе отырып, карантинді аймақты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26 ақпандағы № 47 қаулысы. Маңғыстау облысы Әділет департаментінде 2021 жылғы 1 наурызда № 4461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2018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Ақтау қаласында және Бейнеу ауданында карантиндік режимді енгізе отырып, карантинді аймақты белгілеу туралы" (нормативтік құқықтық актілерді мемлекеттік тіркеу Тізілімінде № 3646 болып тіркелген, 2018 жылғы 18 маусымда Қазақстан Республикасы нормативтік құқықтық актілерінің Эталондық бақылау банкінде жарияланған) қаулысына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орыс тіліндегі тақырыбына өзгеріс енгізілді, мемлекеттік тілдегі мәтіні өзгермейді;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Ақтау қаласының 12 шағын ауданында орналасқан "Мұнайшы" спорт кешенінің аумағындағы автомобиль жолының бойында - 0,259 га, Бейнеу ауданы Бейнеу ауылы Байбоз көшесі бойында – 0,001 га арамшөп – у кекіремен, Бейнеу ауылының Ерқосай көшесі бойында - 0,33 га, Маңғыстау облысының білім басқармасының Бейнеу ауданы бойынша білім бөлімінің "Бейнеу лицейі" коммуналдық мемлекеттік мекемесінің ауласында - 0,08 га, Маңғыстау облысының білім басқармасының Бейнеу ауданы бойынша білім бөлімінің "Жұмағали Қалдығараев атындағы жалпы білім беретін мектеп" коммуналдық мемлекеттік мекемесінің ауласында - 0,034 га, Маңғыстау облысының білім басқармасының Бейнеу ауданы бойынша білім бөлімінің "Бейнеу гимназиясы" коммуналдық мемлекеттік мекемесінің ауласында - 0,034 га, Маңғыстау облысының білім басқармасының Бейнеу ауданы бойынша білім бөлімінің "Ы. Алтынсарин атындағы жалпы білім беретін мектеп" коммуналдық мемлекеттік мекемесінің ауласында - 0,014 га арамшөп – арамсояумен залалданған карантиндік объектілердің анықталуына байланысты, көрсетілген аумақтарда карантиндік режимді енгізе отырып, карантиндік аймақ белгіленсін.".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ауыл шаруашылығы басқармасы" мемлекеттік мекемесі (С.С. Қалдығұл) осы қаулының әділет органдарында мемлекеттік тіркелуін, оның бұқаралық ақпарат құралдарында ресми жариялануын, Маңғыстау облысы әкімдігінің интернет-ресурсында орналастырыуын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Ғ.М. Ниязовқа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ажыратылып жазылуы: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