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981d" w14:textId="aa098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облыстық мәслихатының 2019 жылғы 30 мамырдағы № 27/327 "Маңғыстау облысы бойынша мемлекеттік орман қоры учаскелеріндегі орманды пайдаланғаны үшін төлемақы мөлшерлемелері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2021 жылғы 31 наурыздағы № 2/20 шешімі. Маңғыстау облысы Әділет департаментінде 2021 жылғы 8 сәуірде № 4473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587-бабының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 Маңғыстау облыстық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"Маңғыстау облысы бойынша мемлекеттік орман қоры учаскелеріндегі орманды пайдаланғаны үшін төлемақы мөлшерлемелері туралы" Маңғыстау облыстық мәслихатының 2019 жылғы 30 мамырдағы </w:t>
      </w:r>
      <w:r>
        <w:rPr>
          <w:rFonts w:ascii="Times New Roman"/>
          <w:b w:val="false"/>
          <w:i w:val="false"/>
          <w:color w:val="000000"/>
          <w:sz w:val="28"/>
        </w:rPr>
        <w:t>№ 27/327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3923 болып тіркелген, 2019 жылғы 10 маусымда Қазақстан Республикасы нормативтік құқықтық актілерінің эталондық бақылау банкінде жарияланған) келесідей өзгерістер енгізілсін: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Маңғыстау облыстық мәслихатының аппараты" мемлекеттік мекемесі (аппарат басшысы Ә.Қ. Дауылбаев) осы шешімнің әділет органдарында мемлекеттік тіркелуін, Маңғыстау облыстық мәслихатының интернет-ресурсында орналастырылуын қамтамасыз етсін.";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облысының мемлекеттік орман қорының учаскелерінде жанама орман пайдалану үшін төлемақы мөлшерлемелерінде: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"Мал жаю, соның ішінде ауыл шаруашылығы жануарларының бір басын жаю топтары бойынша" бөлімде: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1-жол орыс тілінде өзгеріс енгізілді, қазақ тіліндегі мәтін өзгермейді.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облыстық мәслихатының аппараты" мемлекеттік мекемесі (аппарат басшысы Ә.Қ. Дауылбаев) осы шешімнің әділет органдарында мемлекеттік тіркелуін, Маңғыстау облыстық мәслихатының интернет-ресурсында орналастырылуын қамтамасыз етсін.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