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2b8d" w14:textId="0772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облысындағы әлеуметтік маңызы бар азық-түлік тауарларына рұқсат етілген шекті бөлшек сауда бағаларының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2021 жылғы 9 сәуірдегі № 80 қаулысы. Маңғыстау облысы Әділет департаментінде 2021 жылғы 12 сәуірде № 4477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12 сәуірдегі "</w:t>
      </w:r>
      <w:r>
        <w:rPr>
          <w:rFonts w:ascii="Times New Roman"/>
          <w:b w:val="false"/>
          <w:i w:val="false"/>
          <w:color w:val="000000"/>
          <w:sz w:val="28"/>
        </w:rPr>
        <w:t>Сауда қызметін реттеу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Заңына, Қазақстан Республикасы Ұлттық экономика министрінің міндетін атқарушының 2015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(нормативтік құқықтық актілерді мемлекеттік тіркеу Тізілімінде № 11245 болып тіркелген) бұйрығына сәйкес және Әлеуметтік маңызы бар азық-түлік тауарларына бөлшек сауда бағаларының шекті рұқсат етілген мөлшерін бекіту жөніндегі Комиссияның 2021 жылғы 16 наурыздағы ұсынымының негізінде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"Тауық жұмыртқасы (I санатты), 10 дана" әлеуметтік маңызы бар азық-түлік тауарына рұқсат етілген шекті бөлшек сауда бағасы 90 (тоқсан) күнтізбелік күн мерзімге 453 теңге мөлшерінде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кәсіпкерлік және сауда басқармасы" мемлекеттік мекемесі (Ж.Тоқбаева) осы қаулының әділет органдарында мемлекеттік тіркелуін, оның бұқаралық ақпарат құралдарында ресми жариялануын, Маңғыстау облысы әкімдігінің интернет-ресурсында орналастыруын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орынбасары Б.Т.Орынбасаровқа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Маңғыстау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