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3acd" w14:textId="9933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тыңайтқыштардың (органикалық тыңайтқыштарды қоспағанда) субсидияланатын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 тыңайтқыштарды қоспағанда) субсидиялауға бюджеттік қаражат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2021 жылғы 23 сәуірдегі № 93 қаулысы. Маңғыстау облысы Әділет департаментінде 2021 жылғы 23 сәуірде № 4500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2005 жылғы 8 шілдедегі "</w:t>
      </w:r>
      <w:r>
        <w:rPr>
          <w:rFonts w:ascii="Times New Roman"/>
          <w:b w:val="false"/>
          <w:i w:val="false"/>
          <w:color w:val="000000"/>
          <w:sz w:val="28"/>
        </w:rPr>
        <w:t>Агроөнеркәсіптік кешенді және ауылдық аймақтарды дамытуды мемлекеттік реттеу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 және Қазақстан Республикасы Ауыл шаруашылығы министрінің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"Өсiмдiк шаруашылығы өнiмiнiң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тіркелген) бұйрығына сәйкес Маңғыстау облысының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(литр, килограмм) арналған субсидиялар нормалары;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тыңайтқыштарды (органикалық тыңайтқыштарды қоспағанда) субсидиялауға бюджеттік қаражат көлемдері бекітілсін.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"Маңғыстау облысының ауыл шаруашылығы басқармасы" мемлекеттік мекемесі (С.С. Қалдығұл) осы қаулының әділет органдарында мемлекеттік тіркелуін, оның бұқаралық ақпарат құралдарында ресми жариялануын, Маңғыстау облысы әкімдігінің интернет-ресурсында орналастыруын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Маңғыстау облысы әкімінің орынбасары Ғ.М. Ниязовқа жүктелсін.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(литр, килограмм) арналған субсидиялар нормалары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783"/>
        <w:gridCol w:w="1516"/>
        <w:gridCol w:w="4124"/>
        <w:gridCol w:w="260"/>
        <w:gridCol w:w="1200"/>
        <w:gridCol w:w="834"/>
        <w:gridCol w:w="8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құрамындағы әсер етуші заттар мөлшері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 (тонна, литр, килограмм)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нормалары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сұйық аммоний нитраты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Кристаллды аммоний сульфаты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түйіршіктелген аммоний сульфаты минералды тыңайтқышы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аммоний сульфаты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(модификацияланған минералды тыңайтқыш) маркалы карбамид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+BCMZ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азотты сұйық тыңайтқыш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тыңайтқыштар (КАС)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- 6,8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- 13,5 к.е.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тыңайтқыштар (КАС)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азотты тыңайтқыш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 С кешенді тыңайтқыш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 маркалы суперфосфат минералды тыңайтқыштары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Микроэлементтермен байытылған ұнтақ тәрізді суперфосфат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концентраты және фосфоритті ұны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тыңайтқыш-супрефос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құрамында азотты-фосфорлы-күкірт құрамды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жібітілген фосфат (17,5-44-0)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18-44-0 (UP) маркалы Growfert кешенді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және бірінші аммофос сұрыптары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 P-46 маркалы аммофос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10-46 маркалы аммофос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P-52 маркалы аммофос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12-52 марка аммофос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аммофос 12:52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моноаммонийфосфат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 МАР 12:52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10:46:0 маркалы тыңайтқыш қоспасы (аммофос)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12:39 маркалы аммофос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11:42 маркалы аммофос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10:39 маркалы аммофос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Электролиттік хлорлы калий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K2O-48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хлорлы калий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хлорлы калий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Solumop маркалы калий хлориді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0-0-61 (KCl) маркалы Growfert кешенді тыңайтқышы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күкірт қышқылды калий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(сульфат калия)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агрохимикаты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күкірт қышқылды калий (калий сульфаты) (I сұрып, II сұрып)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0-0-51 (SOP) маркалы Growfert кешенді тыңайтқышы: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SOP 0.0.51 (47)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тыңайтқыштар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күкірті бар карбамид агрохимикаты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7,5 маркалы күкірті бар карбамид агрохимикаты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4 маркалы күкірті бар карбамид агрохимикаты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11-37 маркалы сұйық кешенді тыңайтқыштар (СКТ)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 (СКТ)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ЖСУ ФСМ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азотты-фосфорлы-калийлі тыңайтқыш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нитроаммофоска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15:15:15 маркалы нитроаммофоска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15-15-15 маркалы нитроаммофоска (азофоска)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15-15-15 маркалы азотты-фосфорлы-калийлі 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Азот-фосфор-калийлі кешенді минералды тыңайтқыш (NPK-тыңайтқыш)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азотты-фосфорлы-калийлі кешенді минералды тыңайтқыш (NPK- тыңайтқыш)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 (диаммофоска)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нитроаммофоска 15:15:15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Азотты-фосфорлы-калийлі нитроаммофоска азофоска тыңайтқышы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- нитроаммофоска (азофоска)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-нитроаммофоска (азофоска), NPK-тыңайтқыш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 маркалы Азотты-фосфорлы-калийлі кешенді минералды тыңайтқыш (NPK- тыңайтқыш)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(модификацияланңан минералды тыңайтқыш) маркалы нитроаммофоска 16:16:16,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16:16:16+BCMZ маркалы NPK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Жақсартылған гранулометриялық құрамды нитроаммофоска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8:24:24 маркалы жақсартылған гранулометриялық құрамды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маркалы жақсартылған гранулометриялық құрамды нитроаммофоска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21:0,1:21 маркалы жақсартылған гранулометриялық құрамды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15:24:16 маркалы маркалы жақсартылған гранулометриялық құрамды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азотты-фосфорлы-калийлі тыңайтқыш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NPK-1 (диаммофоска) маркалы азотты-фосфорлы-калийлі тыңайтқыш,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тыңайтқыш, NPK-1 (диаммофоска)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 (NPK-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10-26-26 маркалы азотты-фосфорлы-калийлі 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азотты-фосфорлы-калийлі 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азотты-фосфорлы-калийлі тыңайтқыш (диаммофоска)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диаммофоска  10-26-26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10:20:20 маркалы азотты-фосфорлы-калийлі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13:19:19 маркалы азотты-фосфорлы-калийлі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NPK-1 (диаммофоска) маркалы азотты-фосфорлы-калийлі тыңайтқыш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азотты-фосфорлы-калийлі 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6:14:14 маркалы азотты-фосфорлы-калийлі кешенді минералды тыңайтқыш (NPK тыңайтқыш)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-нитроаммофоска (азофоска), NPK тыңайтқыш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20:20:10 маркалы азотты-фосфорлы-калийлі кешенді минералды тыңайтқыш (NPK- тыңайтқыш)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20-10-10 маркалы Нитроаммофоска (азофоска)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24-6-12 маркалы нитроаммофоска (азофоска)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тыңайтқыш қоспалары)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NPK(S) 8-20-30(2) маркалы азотты-фосфорлы-калийлі күкірт құрамды тыңайтқыш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азотты-фосфорлы-калийлі тыңайтқыш (диаммофоска), NPKS-8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20-10-10+S маркалы нитроаммофоска (азофоска)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-нитроаммофоска (азофоска), NPK тыңайтқыш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нитроаммофоска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 23:13:8 маркалы кешенді азотты-фосфорлы-калийлі 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азотты-фосфорлы-калийлі (диаммофоска) тыңайтқыш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құрамды нитроаммофоска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Нитроаммофоска.16:16:16 маркалы кешенді азотты-фосфорлы-калийлі тыңайтқыш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 8:24:24 маркалы кешенді азотты-фосфорлы-калийлі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Нитроаммофоска. 17:0,1:28 маркалы кешенді азотты-фосфорлы-калийлі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азотты-фосфорлы күкірт құрамды тыңайтқыш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20:20:14 маркалы азотты-фосфорлы күкірт құрамды күрделі тыңайтқыш (NP+S-тыңайтқыш)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 маркалы азотты-фосфорлы күкірт құрамды күрделі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азотты-фосфорлы күкірт құрамды күрделі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SiB (модификацияланған минералды тыңайтқыш) маркалы азотты-фосфорлы күкірт құрамды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20:20+BCMZ маркалы азот-фосфорлы күкірт құрамды күрделі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(13,5) маркалы азотты-фосфорлы күкірт құрамды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20:20:12 маркалы азотты-фосфорлы күкірт құрамды күрделі тыңайтқыш (NP+S-тыңайтқыш)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20:20:10 маркалы азотты-фосфорлы күкірт құрамды күрделі тыңайтқыш (NP+S-тыңайтқыш)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20:20:8 маркалы азотты-фосфорлы күкірт құрамды күрделі тыңайтқыш (NP+S-тыңайтқыш)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17:22:14 маркалы азотты-фосфорлы күкірт құрамды күрделі тыңайтқыш (NP+S-тыңайтқыш)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16:20(14) маркалы азотты-фосфорлы күкірт құрамды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NP+S=16:20+12 маркалы азотты-фосфорлы күкірт құрамды тыңайтқыш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агрохимикаты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15:25(12) маркалы азотты-фосфорлы күкірт құрамды тыңайтқыш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14:34(13,5) маркалы азотты-фосфорлы күкірт құрамды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Азот-фосфор-калий-күкірт құрамды тыңайтқыш (NPКS-тыңайтқыш)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к.е. 4,0% Р2О5- 9,6% к.е. , К2О- 8,0% к.е., SO3- 12,0% к.е., СаО- 10,2% к.е., MgO- 0,5% к.е.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(А, Б, В маркалы) Азот-фосфор-күкірт құрамды тыңайтқыш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құрамы % кем емес азот аммонийлі- 6,0 кем емес; Р2О5-11,0; SO3-15.0; СаО-14,0; MgO-0,25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құрамды тыңайтқыш (РК- тыңайтқыш)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(Р2О5- 14% к.е. , К2О- 8,0% дейін, СаО- 13,2% к.е., MgO- 0,45% к.е.)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Фосфор-калий-күкірт құрамды тыңайтқыш (РКS- тыңайтқыш)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Р2О5- 13,1% к.е., К2О-7,0% дейін, SО3- 7,0% дейін, СаО- 13,3% к.е., MgО- 0,4% к.е.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күкірт құрамды тыңайтқыш (РS- тыңайтқыш)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Р2О5- 11,0% к.е.,SO 3- 10,0% дейін, СаО- 13,5% к.е., MgO- 0,45% к.е.)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арнайы суда еритін моноаммонийфосфат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суда еритін кристалды моноаммонийфосфат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арнайы суда еритін тазартылған кристалды моноаммонийфосфат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суда еритін кристалды моноаммонийфосфат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суда еритін кристалды моноаммонийфосфат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моноаммонийфосфат 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12-61-0 (MAP) маркалы Growfert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Диаммонийфосфат тыңайтылған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монофосфат агрохимикаты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(монокалий фосфат) тыңайтқышы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MKP (монокалий фосфат)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монофосфаты Haifa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0-52-34 (MKP) маркалы: Growfert кешенді тыңайтқыш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"НИТРОКАЛЬЦИЙФОСФАТ" НИТРОФОС 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"Микробиотыңайтқыш "МЭРС" құрамында қоректік микроэлементтер бар ерітінділер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фитоқосылыс Fe-2,5, фитоқосылыс Mo-2,0, фитоқосылыс Cu-1,0, фитоқосылыс Zn-2,5, фитоқосылыс Mn-1,0, фитоқосылыс Сo-0,5, фитоқосылыс B-0,5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 нитрат)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YaraLivaТМ CALCINIT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А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Б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В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(кальцийлі селитра), Г маркалы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Қоюлатылған кальций нитраты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Қоюлатылған кальций нитраты (Haifa-Cal Prime)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кальций нитраты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Кальцийлі селитра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Liva Calcinit Е маркалы түйіршіктелген кальцийлі селитра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15-0-0 + 27 CaO (CN) маркалы Growfert кешенді 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"Г" маркалы түйіршіктелген кальцийлі селитра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кальцийлі селитра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 минералды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Cucumber 14-11-31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Kristalon Brown 3-11-38 микроэлементтері бар кешенді суда еритін NPK тыңайтқышы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 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кешенді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кешенді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кешенді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Kristalon микроэлементтері бар кешенді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D12, темір хелаты DTPA тыңайтқышы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D12, темір хелаты DTPA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ДТПА Fe маркалы "Хелатэм"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Q40, темір хелаты EDDHA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Q40, темір хелаты EDDHA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Fe-13" маркалы кристалды микроэлементтер Ультрамаг хелатты тыңайтқыштары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Vita Rexolin Zn15, мырыш хелаты EDTA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Zn15, мырыш хелаты EDTA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Zn -15" маркалы кристалды микроэлементтер Ультрамаг хелатты тыңайтқыштары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Vita Rexolin Mn13, марганец хелаты EDTA тыңайтқышы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Mn13, марганец хелаты EDTA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Mn -13" маркалы кристалды микроэлементтер Ультрамаг хелатты тыңайтқыштары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Cu15, мыс хелаты EDTA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Cu15, мыс хелаты EDTA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Cu -15" маркалы кристалды микроэлементтер Ультрамаг хелатты тыңайтқыштары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Ca10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Rexolin Ca10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Stopit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APN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APN тыңайтқышы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ABC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Tera Rexolin ABC тыңайтқышы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YaraTera Tenso Coctail тыңайтқышы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Brassitrel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адьюванттар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agriphos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KOMBIPHOS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 сулы күкірт қышқылды магний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 сулы күкірт қышқылды магний (магний сульфаты)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 күкірт қышқылды магний (магний сульфаты)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(I сұрып, II сұрып, III сұрып) күкірт қышқылды магний (магний сульфаты)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күкірт қышқылды магний (магний сульфаты),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күкірт қышқылды магний (магний сульфаты)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сульфаты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Ұсақ кристалды Эпсомит, түйршіктелген Эпсомит, ұсақ кристалды Кизерит, түйршіктелген Кизерит маркалы агрохимикат магний сульфаты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"Magnesium Sulphate" маркалы Growfert кешенді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(калий нитраты)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(калий нитраты)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(калий нитраты)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Multi-K GG калийлі селитрасы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 маркалы техникалық калийлі селитрасы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13-0-46 (NOP) маркалы Growfert кешенді 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(магний нитраты)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MAG (магний нитраты) тыңайтқышы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нитраты (магнийлі селитра)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6-сулы азотқышқылды магний (магнийлі селитра)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(магнийлі селитрасы)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11-0-0 + 15 MgO (MN) маркалы: Growfert кешенді 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 қышқылдары-3-5,ульмин қышқылы және гумин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еркін аминқышқылдары 9,3, N-2,1, B-0,02, Zn-0,07, Mn-0,04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complex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еркін аминқышқылдары 20, N-5,5, B-1,5, Zn-0,1, Mn-0,1, Fe-1,0, Mg-0,8,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ТМ Azos 300ТМ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Yara Mila Complex 12-11-18 хлорсыз кешенді минералды 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9-12-25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Биостим органо-минералды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"Әмбебап" маркалы Биостим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10,0, N – 6,0, К2О – 3,0%, SO3 – 5,0%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Биостим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"Дақылды" маркалы Биостим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"Майлы" маркалы Биостим органо-минералды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"Қызылша" маркалы Биостим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"Жүгері" маркалы Биостим органо-минералды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"Жүгеріге арналған" маркалы Ультрамаг Комби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"Майлы дақылдарға арналған" маркалы Ультрамаг Комби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"Дәнді дақылдарға арналған" маркалы Ультрамаг Комби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 дақылдырға арналған" маркалы Ультрамаг Комби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"Картопқа арналған" маркалы Ультрамаг Комби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"Қызылшаға арналған" маркалы Ультрамаг Комби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6:14:35+2MgO+MЭ маркалы суда еритін NPK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12:8:31+2MgO+MЭ маркалы суда еритін NPK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13:40:13+MЭ маркалы суда еритін NPK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(астықты фертигрейн)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КҮКІРТ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поли-гиброки-карбоқышқылдары-20%, N-2, Р-2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АктиВейв (ActiWave)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N-3%;К2O-8%, B-0,02%, C-12%, Fe-0,5% (EDTA), Zn-0,08% (EDTA), кайгидрин, бетаин, альгин қышқылы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Полисахаридтер, Витаминдер, Ақуыздар, Аминқышқылдары, Тазартылған гумустық 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ТЕ (Kendal 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 Ca)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комби (Brexil Combi)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Микс (Brexil Mix)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 Multi)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Феррум (Brexil Fe)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 Zn)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Brexil Mn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C (Calbit C)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Кендал (Kendal)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N-3,5%,K2O-15,5%, C-3,0, GEA 249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13:40:13 (Master 13:40:13)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(Plantofol 30:10:10)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Радифарм (Radifarm)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ақуыздар, аминқышқылдары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витаминдер, ақуыздар, аминқышқылдары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Бенефит ПЗ (Benefit PZ)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(Ferrilene4,8 )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 Trium)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(Ferrilеne)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 ДМП (Control DMP)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Yieldon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Kрем (МС Cream)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аминқышқылдары, бетаин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МС Сет (МС Set)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аминоқышқылдары, бетаин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 қышқылы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Retrosal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Аминосит 33% (Aminosit 33%)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аминқышқылдары 33, жалпы N-9,8, органикалық зат-48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астықты"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астықты"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 майлы"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"Нутривант Плюс" агрохимикаты сыра қайнататын арпа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(сыра қайнататын арпа) тыңайтқышы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"Нутривант Плюс" агрохимикаты қант қызылшасы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әмбебапі"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еркін аминқышқылдары- 10, полисахаридтер-6,1, ауксиндер - 0,6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еркін аминқышқылдары-33; органикалық заттардың жалпы саны- 48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Фертикс агрохимикаты (А маркалы, Б маркалы)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Nitrokal минералды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аминқышқылдары - 42%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PK"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Plus маркалы Vittafos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"Nematan"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аминқышқылы - 25%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"Alginamin"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"Ammasol"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"Humika PLUS"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"Gemmastim"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аминқышқылы - 6%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"Folixir"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"Calvelox"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"Curadrip"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"Carmina"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"Growcal"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"POTENCIA"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L-аминқышқылы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18-18-18+1MgO: маркалы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20-10-20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маркалы: кешенді Growfert+Micro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маркалы: Growfert+Micro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0-60-20 маркалы: Growfert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маркалы: Growfert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"Ferromax"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"Ferrovit"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"Micrall"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"Growbor"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"Nutrimic Plus"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"Vittaspray"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"Cerestart"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маркалы, Изагри-М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Рост маркалы, Изагри-М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 қоректік маркалы, Изагри-К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Аминокат 10%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еркін (белсенді) аминқышқылдары-10%, барлығы N-3, оның ішінде аммонийлі-0,6, нитратты-0,7, органикалық-1,7, P2O5-1, K2O-1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АТЛАНТЕ ПЛЮС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P2O5-18, K2O-16, (Р және К калий фосфиті формасында -КН2РО3), салицил қышқылы, бетаиндер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 К-SI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хелатты-15, Si2O-10 хелаттаушы агент EDTA-2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"Ақ меруерт" сұйық гуминді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заттар-46,5 г/л, гуминді қышқылдар -38,9 г/л, фульво қышқылдары-7,6, N-0,14г/л, P2O5-16,7 г/л, K2O-29,8 г/л, Fe-312 мг/л, CaO-5670 мг/л, MgO-671 мг/л, Co-0,051 мг/л, Zn-0,23 мг/л, Cu-0,30,мг/л, Mn-31,4 мг/л, Mo-0,10 мг/л, Si2O-631 мг/л, құрғақ қалдық – 84 г/л, күл – 55,8 %, pH-7,2 бірлік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Моно-Күкірт" маркалы "Волски Моноформы" сұйық микротыңайтқышы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Моно-Мырыш" маркалы "Волски Моноформы" сұйық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"Микромак" маркалы "Волски Микрокомплекс"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маркалы"Волски Микрокомплекс"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маркалы"Волски Микрокомплекс"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N" маркалы"Страда"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Mo:0,05,Со:0,001, Se:0,001, N:27,P2O5:2, K2О:3, SО3:1,26,MgО: 0,15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В:0,02,Mn:0,05, Fe:0,07, Mo:0,05,Со:0,01, Se:0,002, N:5,P2O5:20, K2О:5, SО3:0,8MgО:0,18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"Страда" сұйық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Mo:0,001,Со:0,001, Se:0,001, N:4,P2O5:5, K2О:12, SО3:3,5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18-18-18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20-20-20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Mugasol 15-30-15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аминқышқылдары – 5,19 %; органиқалық қышқылдар– 5,30 %; моносахаридтер – 0,00379 %; фитогормондар – 0,00043 %; гуминді қышқылдар– 0,25 %, фульвоқышқылдары – 0,045 %.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аминқышқылдары – 5,19 %; органикалық қышқылдар – 5,30 %; моносахаридтер – 0,00379 %; фитогормондар – 0,00043 %; гуминді қышқылдар – 0,25 %, фульвоқышқылдары – 0,045 %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аминқышқылдары – 1,5 %; моносахаридтер – 0,00368 %; фитогормондар – 0,00042 %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аминқышқылдары – 1,39 %; органикалық қышқылдар– 7,20%; моносахаридтер – 0,00329 %; фитогормондар– 0,00038 %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аминқышқылдары – 2,68 %; органикалық қышқылдар– 6,20 %; моносахаридтер – 0,00397 %; фитогормондар – 0,00045 %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аминқышқылдар – 2,78 %; органикалық қышқылдар– 8,35 %; моносахаридтер – 0,00385%; фитогормондар – 0,00044 %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Кальцийлі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аминқышқылдары – 0,78 %; органикалық қышқылдар – 0,10 %; моносахаридтер – 0,00347 %; фитогормондар – 0,0004 %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аминқышқылдары – 0,08 %; органикалық қышқылдар– 4,5 %; моносахаридтер – 0,00365 %; фитогормондар – 0,00042 %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аминқышқылдары – 4,26 %; органикалық қышқылдар– 16,5 %; моносахаридтер – 0,00417 %; фитогормондар – 0,00048 %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аминқышқылдар – 35,0 %; моносахаридтер – 0,1 %; фитогормондар – 0,012 %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5:20:5 маркалы НАНОВИТ ТЕРРА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9:18:9 маркалы НАНОВИТ ТЕРРА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бидай"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органикалық қышқылдар-25г/л, аминқышқылдары -25г/л, өсімдік иммунитеті және өсу стимуляторы - 10г/л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кешенді"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органикалық қышқылдар-25г/л, аминқышқылдары -25г/л, өсімдік иммунитеті және өсу стимуляторы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+аминқышқылдары -85г/л, өсімдік иммунитеті және өсу стимуляторы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қышқылдар-25г/л, аминқышқылдары — 25 г/л, өсімдік иммунитеті және өсу стимуляторы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бұршақты вегетация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Cu-7,6%,органикалық қышқылдар-25г/л, аминқышқылдары -25г/л, өсімдік иммунитеті және өсу стимуляторы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дәнді дақылдар тұқымы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+органикалық қышқылдар-25г/л, аминқышқылдары — 25 г/л, өсімдік иммунитеті және өсу стимуляторы — 10г/л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 қышқылдары 12%, фульвоқышқылдары 2%, төменгі молекулалы органикалық қышқылдар органикалық төмен молекулалы қышқылдар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Rooter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Leili 2000 Pro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Р2О5 -3, K2O-6, Fe-0,16, Mn-0,4, Zn-0,12, Cu-0,8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Сиамино Про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DOUBLE WIN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GUMIFULL PRO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Master Green Ca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маркалы Глицерол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аминқышқылы-12,5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8-5-40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MEGAFLOR 15-40-15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21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14.48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8.0.32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Ennnè 18.18.18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тұздары- 80,0-90,0%, K2O-9,0%, S-3,0%. Fe-0,01-0,20%, Mn-0,01-0,12%, Cu-0,01-0,12%, Zn-0,01-0,12%, Mo-0,005-0,015%, Se-0-0,005%, B-0,01-0,15%, Co-0,01-0,12%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затардың тұздары– 80,0-90,0%, K2O-5,0-19,0%, S-3,0%. Fe-0,01-0,20%, Mn-0,01-0,12%, Cu-0,01-0,12%, Zn-0,01-0,12%, Mo-0,005-0,015%, Se-0-0,005%, B-0,01-0,15%, Co-0,01-0,12%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затардың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затардың тұздары – 80,0-90,0%, K2O-9,0%, S-3,0%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"HumiPro" органоминералды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тыңайтқыштардың және гуминді қышқылдары тұздарының сулы қоспасы NPK=0,08-0,05-0,8 органикалық заттар – 5,5% оның ішінде гуматтар – 4,3%, фульваттар – 1,04%, кинетин, аминқышқылдар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"VitaePro" органоминералды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тыңайтқыштар мег табиғи органикалық заттардың сулы қоспасы. NPK=0,1-0,05-0,6, органикалық заттар – 2,8% оның ішінде цитокинин, ауксин элиситорлары,В1,В2,С, РР витаминдері, аминқышқылдары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және пептидтер - 62,5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15+00+20+8MgO+Te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элементтер (бор, мыс, темір, марганец, молибден, мырыш, хелаттар EDTA, DTPA, EDDHA)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17+05+13+6MgO+Te (ES)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18+08+12+7MgO+Te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19+00+19+2MgO+Te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20+05+20+2MgO+Te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22+05+08+8MgO+Te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22+05+10+5MgO+Te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23+05+12+2MgO+Te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25+13+00+7,5MgO+Te маркалы Field-Cote CRF (N+P+K+MgO+Te) тыңайтқышы00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26+00+08+8MgO+Te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26+05+08+2MgO+Te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26+05+11+2MgO+Te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27+05+11+2MgO+Te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29+05+08+2MgO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12+05+28+2MgO+Te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35+00+00+10MgO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44+00+00 маркалы Field-Cote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20+6+13 маркалы Horti-Cote CRF (N+P+K+Te)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19+6+13 маркалы Horti-Cote CRF (N+P+K+Te)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19+6+12 маркалы Horti-Cote CRF (N+P+K+Te)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16+06+13+2+Te маркалы Horti-Cote Plus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элементтер (бор, мыс, темір, марганец, молибден, мырыш, хелаттар EDTA, DTPA, EDDHA)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16+06+12+2+Te маркалы Horti-Cote Plus CRF (N+P+K+MgO+Te)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элементтер (бор, медь, железо,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16+06+11+2+Te маркалы Horti-Cote Plus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15+06+12+2+Te маркалы Horti-Cote Plus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15+06+11+2+Te маркалы Horti-Cote Plus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14+05+11+2+Te маркалы Horti-Cote Plus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14+10+18+1,3+Te маркалы Horti-Cote Plus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26+07+10+Te маркалы Horti-Cote Top-dress CRF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элементтер (бор, мыс, темір, марганец, молибден, мырыш, хелаттар EDTA, DTPA, EDDHA)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23+05+09+4MgO+Te маркалы Granustar CRF (N+P+K+MgO+(Mn)/(Te))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элементтер (бор, мыс, темір, марганец, молибден, мырыш, хелаттар EDTA, DTPA, EDDHA)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20+20+20+1MgO+Te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элементтер (бор, мыс, темір, марганец, молибден, мырыш, хелаттар EDTA, DTPA, EDDHA)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20+10+20+2MgO+Te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20+05+10+6MgO+Te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20+00+20+2MgO+Te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27+15+12+1MgO+Te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12+07+25+8CaO+2MgO+Te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10+52+10+1MgO+Te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18+06+26+3MgO+Te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17+10+17+12CaO+Te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10+10+30+6MgO+Te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12+05+24+2MgO+Te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21+10+10+8CaO+Te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18+18+18+3MgO+Te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10+10+30+3MgO+3CaO+Te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07+12+36+3MgO+Te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11+06+18+2MgO 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14+08+14+3MgO+7CaO+Te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4,5-11-36-5MgO-TE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20-10-15-2MgO-TE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18-09-29-TE маркалы Granusol WSF (N+P+K+MgO+Te)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аминқышқылдары-0,8; ауксиндер-0,68; цитокининдер-0,41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аминқышқылдары-33,5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Zn-0,051;Mn-0,021; Cu-0,021; аминқышқылдары-0,8;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аминқышқылдары-0,8; ауксиндер-0,41; ауксиндер-0,41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аминқышқылдары-5,1;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5.1.1 Формула: Poly-Feed GG 15-30-15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5.1.1 Формула: Poly-Feed GG 19-19-19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11-44-11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15-30-15+2MgO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19-19-19+1MgO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5.1.1 Формула: Poly-Feed Drip 26-12-12+2MgO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5.1.1 Формула: Poly-Feed Drip 20-20-20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5.1.1 Формула: Poly-Feed Foliar 21-21-21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5.1.1 Формула: Poly-Feed Foliar 8-52-17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5.1.1 Формула: Poly-Feed Foliar 23-7-23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 Формула: Poly-Feed GG 16-8-32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6.0.1 Формула: Poly-Feed Drip 14-7-21+2MgO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Формула: Poly-Feed Drip 14-7-28+2MgO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тыңайтқыштары Poly-Feed 6.0.1 Формула: Poly-Fe ed Drip 12-5-40+2MgO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6.0.1 Формула: Poly-Feed Foliar 16-8-34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тыңайтқыштары Poly-Feed 6.0.1 Формула: Poly-Feed Foliar 12-5-40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тыңайтқыштары Poly-Feed 9.0.1. Тотықтырғыш аммоний нитратымен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тыңайтқышы Poly-Feed 10.0.1. аммоний нитратымен Формула Poly-Feed GG 20-9-20.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формуласы 10-10-20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тыңайтқыштар. Натрий гуматы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Гуминді тыңайтқыштар. Калий гуматы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органикалық-33%, көміртегі-15%, N-1,5%, K2O-2%, pH (4-6)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органикалық-25%, K2O-6%, альгинқышқылдары -0,5%, ЕС-13,9, рН-5,5-7,5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"Акварин" Суда еритін кешенді минералды тыңайтқыштары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 16 ға дейін маркалы "Акварин" суда еритін кешенді минералды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 -7; фульвоқышқылдар-3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фульвоқышқылдар-3; янтарлы қышқылдар-3; арахидонды қышқылдар-0,0001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фульвоқышқылдар-3; янтарлы қышқылдар-4; аминқышқылдары-6,6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Антистресс" маркалы "Контур" агрохимикаты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фульвоқышқылдар-3; арахидонды қышқылдар-0,0001; тритерпенды қышқылдар-0,2; аминқышқылдары-4,5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Аргент" маркалы "Контур" агрохимикаты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гуминді қышқылдар-7; фульвоқышқылдар -3; күміс иондары -0,05; аминқышқылдары кешені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"Контур Профи" маркалы "Контур" агрохимикаты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гуминді қышқылдар-7; фульвоқышқылдар-3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аминқышқылы L-пролин - 0,7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NB 5-17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ELAIS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ZINTO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аминқышқылы L-пролин - 0,5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Р2О5-4; К2О-2; аминқышқылдары-26; еркін аминқышқылдары 21 ден кем емес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FOSTO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аминқышқылдары-6,3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Naturamin-B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Raiza-mix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Naturfos фосфорлы-калийлі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пентаоксиді, калий оксиді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"НаноКремний" микроэлементтері бар минералды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"Azofix"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"Fosfix"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"Bactoforce"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"Bacto-К"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10.10.10+SO3+0,2Zn+20 O.M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8.22.0+0,2Zn+20 O.M.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5.15.5+SO3+0,2Zn+Mn+0,1B+20 O.M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50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9.9.9+TE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10.5.20+TE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5.25.5+TE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5.5.25+TE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P15+TE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Combi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Kal 9 +B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HUMIC 15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Muhtar ORG\L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"Казуглегумус"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гуминді заттар - 56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калийлі тұздар БМВ-гуминді қышқылдары -1,5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"БОГАТЫЙ"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2x10 төмен емес 1 миллилитр тірі жасушалар мен споралар)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"Комплексный" маркалы "БОРОГУМ- М"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калийлі тұздар БМВ-гуминді қышқылдары-1, фитоспорин-М (титр 1,5x10 КОЕ/миллилитр төмен емес)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калийлы тұздар БМВ-гуминді қышқыл-2, фитоспорин-М (титр 5x10 КОЕ/миллилитр төмен емес)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"Семена" маркалы МЕГАМИКС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"Профи" маркалы МЕГАМИКС кешенді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"Азот" маркалы МЕГАМИКС кешенді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маркалы МЕГАМИКС кешенді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"Бор" маркалы МЕГАМИКС кешенді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13.40.13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15.30.15 + 2MgO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HYDROFERT 20.20.20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8.16.40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6.48.18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GREEN-GO 8.24.16 + 10 CaO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аминқышқылдары L-a-1,0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Oilseeds (chelates) - ЭКОЛАЙН Майлы (Хелаты)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"Квицелиум"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L-a-aминқышқылдары-7,5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"Здоровье"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жалпы- 2,7, L-a-aминқышқылдары-8,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"Фосфито -NP"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"Корнерост"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L-a-aминқышқылдары-3, фитогормондар-22 ррm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L-a-aминқышқылдары-3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ВМ86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COLORADO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Goteo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Appetizer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аминқышқылдары-10,5 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аминқышқылдары-7,5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гуминді қышқылдар -9,6, гидроксикарбонды қышқылдар-2,4, бактериялық штаммдардың сублимацияланған қоспасы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Carb-K-Amino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гидроксикарбонды қышқылдар-20, аминқышқылдары -4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- 20, с.і. органикалық-2, с.і. мочевинді-18, гуминді қышқылдар (гуматы)-6, гидроксикарбонды қышқылдар -2, амин қышқылдары -6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 Актив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с.і. органикалық-2, с.і. Мочевинді - 6, Сu агентпен- 3,5, Mn агентпен -3,5, Zn агентпен -0,25, гидроксикарбонды қышқылдар -18, амин қышқылдары -8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с.і. органикалық - 2 на қ.з. - 1,2-1,7, қ.з. ға жалпы органикалық заттар - 80-85, жалпы гуминді экстракт (ЖГЭ) 90-95, гуминді қышқылдар табиғи жалпы гуминді экстракт - 95-96, фульвоқышқылдар табиғи жалпы гуминді экстракт - 4-5, гидроксикарбонды қышқылдары-16, аминқышқылдары-8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Zn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с.і. органикалық-2, с.і. мочевинді - 1, с.і. нитратты - 12, Zn агентпен -12, гидроксикарбонды қышқылдар -18, амин қышқылдары -8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с.і. органикалық - 2, мочевинді- 10, MgO агентпен - 4, B бороэтаноломин - 2, Cо агентпен - 0,1, Cu агентпен - 0,8, Fe агентпен - 5, Mn агентпен - 2,5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- 10, с.і. органикалық - 1,5, B бороэтаноломин - 12, Мо агентпен - 1, гуминді қышқылдар (гуматтар) - 4, гидроксикарбонды қышқылдар-4, аминқышқылдар-4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Топырақтың құнарлылығын қалпына келтіруге арналған Reasil® Soil Conditioner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қ.з. қа - 1,5, Р2О5 қ.з. қа - 1,5, К2О қ.з. қа - 1,5, жалпы органикалық заттар қ.з. қа - 75-80, жалпы гуминді экстракт (ЖГЭ) қ.о.з қа - 90-95, табиғи гуминді қышқылдар ОГЭ - 54-56, гуминді қышқылдар (калийлі тұздар) ОГЭ - 40, табиғи фульвоқышқылдар ОГЭ - 4-6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Reasil® Soil Conditioner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қ.з. қа - 1,2-1,7, қ.з. қа жалпы органикалық заттар - 80-85, жалпы гуминді экстракт (ОГЭ) қ.о.з қа - 90-95, табиғи гуминді қышқылдар ЖГЭ - 95-96, табиғи фульвоқышқылдар ЖГЭ - 4-5, гидроксикарбонды қышқылдар-16, аминқышқылдары-8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Микроэлементтері бар Гумат K/Na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жалпы- 3,5, с.і. органикалық - 0,25, мочевинді - 3,25, K2O агентпен - 2,5, P2O5 - агентпен - 0,50, MgO агентпен - 0,10, B бороэтаноломин - 0,10, Cо агентпен - 0,01, Cu агентпен - 0,05, Fe агентпен- 0,12, Mn агентпен - 0,10, Mo агентпен - 1, Zn агентпен - 0,12, гуминді қышқылдар (гуматы) - 7, гидроксикарбонды қышқылдар-0,60, аминқышқылдары-2,40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аминқышқылдары 19,0-23,4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аминқышқылдары 19,0-23,4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аминқышқылдары - 59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аминқышқылдары - 43,5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аминқышқылдары - 32,8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аминқышқылдары - 13,9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-3, P2O5-27, K2O-18, Fe (ЭДТА) - 0,02, Mn (ЭДТА) - 0,009, Zn (ЭДТА) - 0,0019, Cu (ЭДТА) -0,0008, B-0,0017, Mo-0,0008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-5,65, P2O5-5, K2O-3,5, Fe (ЭДТА) - 0,044, Mn (ЭДТА) - 0,05, Zn (ЭДТА) - 0,07, Mo-0,10, еркін аминқышқылдар - 7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жалпы-100, СаО - 15, MgO - 2, Cu (ЭДТА) -0,04, Fe (ЭДТА) - 0,05, Mn (ЭДТА) - 0,10, Zn (ЭДТА) - 0,02,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-7, MgO - 10, В - 0,25, Fe (ЭДТА) - 0,05, Mn (ЭДТА) - 0,05, Zn (ЭДТА) - 0,02,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мочевинді-3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"Cульфатмочевины" (pH-Opti)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Күкірт 800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Мырыш 700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– Бор маркалы Лебозол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Лебозол-Нутриплант 8-8-6 маркалы Лебозол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Лебозол-Нутриплант 36 маркалы Лебозол тыңайтқы 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нитратты -4,7, N карбамидті -18,7, MgO - 3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Марганец нитраты 235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Магний нитраты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Калий 450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РапсМикс маркалы Лебозол 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Толық күтім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Аминозол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аминқышқылдары - 55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В (10-40-6)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Prairie Pride A (1-3-3)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 Guard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HanseBioSulfur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HanseAmino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аминқышқылдары - 24, еркін аминқышқылдары - 13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аминқышқылдары 12,5, с.і. еркін аминқышқылдары - 6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с.і. нитратты - 2,8, мочевинді - 0,2, Zn - 7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мочевинді - 5, B - 3,3 Мо - 0,5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"Альфо-Гроу" ВР минералды тыңайтқыштары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"Майлы" маркалы "Альфо-Гроу" ВР минералды тыңайтқыштары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"Астықты" маркалы "Альфо-Гроу" ВР минералды тыңайтқыштары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"Бұршақты" маркалы "Альфо-Гроу" ВР минералды тыңайтқыштары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Марганец" Микротыңайтқыштар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"Альфа Гроу Цинк" Микротыңайтқыштар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"Альфа Гроу Молибден" Микротыңайтқыштар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Гумат-Антистресс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с.і. органикалық - 0,25, мочевинді - 3,25, K2O агентпен - 2,50, P2O5 - агентпен - 0,50, MgO агентпен - 0,10, B бороэтаноломин - 0,10, Cо агентпен - 0,01, Cu агентпен - 0,05, Fe сагентпен - 0,12, Mn сагентпен- 0,10, Mo агентпен - 0,03, Zn агентом - 0,12, гуминді қышқылдар (гуматы) - 7, гидроксикарбонды қышқылдар-0,60, аминқышқылдары-2,40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"ТЕРРА7" гуминді сұйық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Nорганикалық - 1,43, K2O - 6,2, Na - 5,2, P2O5 - 2,3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ВИ-АГРО сұйық әмбебап микротыңайтқыш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Ви-агро-Альфа сұйық кешенді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Ви-Агро-Бетта сұйық микротыңайтқыш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мультикомплекс" маркалы "Оракул"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бор колофермин маркалы "Оракул"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(с.і.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цинк колофермин маркалы "Оракул" микротыңайтқышы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(с.і. N – 5,2, SO3 – 7,3, аминқышқылдары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күкірт актив" маркалы "Оракул"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(с.і.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мыс колофермин маркалы "Оракул"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(с.і.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темір колофермин маркалы "Оракул"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(с.і. N – 7,3, SO3 – 9,3, аминқышқылдары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маргананец колофермин маркалы "Оракул"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(с.і. N – 3, SO3 – 7,5, аминқышқылдары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тұқым" маркалы "Оракул" кешенді минералды 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молибден колофермин маркалы "Оракул" микротыңайтқышы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(с.і. N – 7,1, аминқышқылдары – 20,3)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қаулысына 2 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тыңайтқыштарды (органикалық тыңайтқыштарды қоспағанда) субсидиялауға бюджеттік қаражат көлемдері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1111"/>
        <w:gridCol w:w="9650"/>
      </w:tblGrid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атауы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бюджеттік қаражат көлемі, теңге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облысы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18 722 000,0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18 722 000,0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