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119b" w14:textId="3a71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"Мұнайлы ауданының елді мекендерінде иттер мен мысықтарды асырау және серуендету, қаңғыбас иттер мен мысықтарды аулау және жою Қағидаларын бекіту туралы" 2015 жылғы 23 маусымдағы № 26/405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28 мамырдағы № 3/52 шешімі. Қазақстан Республикасының Әділет министрлігінде 2021 жылғы 10 маусымда № 22981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"Мұнайлы ауданының елді мекендерінде иттер мен мысықтарды асырау және серуендету, қаңғыбас иттер мен мысықтарды аулау және жою Қағидаларын бекіту туралы" 2015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26/405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2789 болып тіркелген) шешімінің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Маңғыстау облыстық мәслихатының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