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c21f" w14:textId="def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кейбір шешімдерінің және шешімінің құрылымдық элементтерінің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28 мамырдағы № 3/50 шешімі. Қазақстан Республикасының Әділет министрлігінде 2021 жылғы 17 маусымда № 23070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мәслихатының кейбір шешімдерінің және шешімінің құрылымдық элементтерінің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Маңғыстау облыстық мәслихатының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облыстық мәслихатының күші жойылды деп танылған кейбір шешімдерінің және шешімінің құрылымдық элементтерінің тізбесі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"Бейнеу ауданының елді мекендерінің аумағында иттер мен мысықтарды асырау және серуендету, қаңғыбас иттер мен мысықтарды аулау және жою Қағидаларын бекіту туралы"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22/354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2668 болып тіркелген).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облыстық мәслихатының "Бейнеу ауданының елді мекендерінің аумағында жануарларды асырау қағидалары туралы"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29/440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2952 болып тіркелген).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облыстық мәслихатының "Облыстық мәслихаттың кейбір шешімдеріне өзгерістер енгізу туралы" 2017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қосымшаның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3438 болып тіркелген).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облыстық мәслихатының "Маңғыстау облыстық мәслихатының 2015 жылғы 10 желтоқсандағы № 29/440 "Бейнеу ауданының елді мекендерінің аумағында жануарларды асырау қағидалары туралы" шешіміне өзгерістер енгізу туралы" 2019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30/358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3978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