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f5ba" w14:textId="cf5f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2020 жылғы 11 желтоқсандағы № 39/462 "2021-2023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12 тамыздағы № 4/58 шешімі. Қазақстан Республикасының Әділет министрлігінде 2021 жылғы 17 тамызда № 24013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облыстық бюджет туралы" Маңғыстау облыстық мәслихатының 2020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4399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облыстық бюджет тиісінше осы шешімнің 1, 2 және 3 қосымшаларына сәйкес, оның ішінде 2021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237 405 878,5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104 797 081,0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7 493 900,0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153 000,0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124 961 897,5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229 316 245,6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17 079 387,7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18 261 222,0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1 181 834,3 мың теңге;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743 430,0 мың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743 430,0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- 9 733 184,8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9 733 184,8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12 408 841,0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2 936 085,4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260 429,2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Облыс әкімдігінің резерві 2 218 642,1 мың теңге сомасында бекітілсін.";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964"/>
        <w:gridCol w:w="965"/>
        <w:gridCol w:w="5828"/>
        <w:gridCol w:w="3123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237 405 878,5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104 797 081,0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62 349 728,0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17 174 922,0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45 174 806,0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39 124 659,0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39 124 659,0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3 313 473,0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2 362 028,0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951 445,0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7 493 900,0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1 467 614,0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 банк шоттарына орналастырғаны үшін сыйақылар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1 308 038,0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645 122,0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645 122,0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5 381 020,0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5 381 020,0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124 961 897,5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50 631 008,5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50 631 008,5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74 330 889,0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74 330 889,0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229 316 245,6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3 270 052,0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2 061 286,0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1 797 723,0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1 670 288,0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256 149,0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170 692,0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687 635,0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9 653 223,0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9 653 223,0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9 490 879,0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7 416 585,0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2 071 368,0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151 848,0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117 513 846,3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17 388 259,0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17 388 259,0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11 721 090,0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835 771,0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4 831 398,0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82 342 406,0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75 797 221,0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3 271 613,0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1 662 618,0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2 171 664,0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51 443 527,0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408 193,0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16 839 606,0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3 421 783,0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3 421 783,0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3 123 402,0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3 123 402,0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7 007 191,3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273 025,0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273 025,0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6 734 166,3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6 734 166,3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1 612 006,0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1 602 574,0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1 602 574,0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 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8 634 641,0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8 634 641,0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596 242,0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2 331 465,0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1 562 700,0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399 208,0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937 184,0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2 213 957,0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5 139 093,0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1 005 005,0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2 085 607,0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2 085 607,0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2 085 607,0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1 977 114,0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1 977 114,0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1 568 842,0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7 666 277,0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2 128 083,0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1 414 169,0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298 457,0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539 519,0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5 538 194,0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5 403 171,0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4 972 881,0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8 143 264,7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8 143 264,7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8 143 264,7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1 288 528,7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6 219 458,0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7 370 626,0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1 471 073,0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1 471 073,0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269 758,0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657 215,0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3 635 938,0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3 635 938,0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3 401 905,0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1 422 097,0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578 565,0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578 565,0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505 237,0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179 929,0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741 518,0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281 208,0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тілдерді дамыту және архив ісі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460 310,0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тілдерді дамыту және архив ісі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3 653 623,0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1 320 137,0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160 307,0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446 804,0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1 393 610,0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1 388 610,0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223 251,0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қала құрылысын және жерді бақылау басқармасы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7 997 725,0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7 997 725,0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7 997 725,0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1 277 126,0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6 563 914,0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7 206 621,7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1 505 862,2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1 505 862,2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1 234 862,2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5 700 759,5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5 700 759,5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252 704,5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1 211 292,0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4 172 849,0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15 700 715,8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9 724 011,7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9 092 896,0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6 924 027,0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2 033 869,0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631 115,7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631 115,7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5 950 704,1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999 107,0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999 107,0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2 218 642,1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2 218 642,1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инвестицияларды және туризмді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324 134,0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1 662 114,0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1 662 114,0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1 662 114,0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1 660 317,0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33 875 644,1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33 875 644,1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33 875 644,1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13 416 746,0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11 797 314,0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200 491,1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8 461 093,0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17 079 387,7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18 261 222,0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1 765 769,0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1 765 769,0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1 765 769,0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12 931 716,0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12 931 716,0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7 079 335,0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6 741 491,0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337 844,0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5 852 381,0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5 852 381,0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1 863 737,0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2020-2021 жылдарға арналған Жол картасы шеңберінде кәсіпкерлік бастамаларға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2020-2021 жылдарға арналған Жол картасы шеңберінде кәсіпкерлік бастамаларға кредит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1 181 834,3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1 181 834,3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1 181 834,3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743 430,0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743 430,0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743 430,0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743 430,0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-9 733 184,8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9 733 184,8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12 408 841,0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12 408 841,0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1 765 769,0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10 643 072,0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2 936 085,4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2 936 085,4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2 936 085,4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1 076 085,4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260 429,2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260 429,2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260 429,2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аббревиатураның ажыратылып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ЖИТС- жұқтырылған иммун тапшылығы синдромы.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