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daf9" w14:textId="7eed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облыстық мәслихатының "Ақтау қаласы мен Өмірзақ ауылының аумағында иттер мен мысықтарды асырау және серуендету, қаңғыбас иттер мен мысықтарды аулау және жою қағидалары туралы" 2015 жылғы 10 желтоқсандағы № 29/439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2021 жылғы 27 тамыздағы № 5/67 шешімі. Қазақстан Республикасының Әділет министрлігінде 2021 жылғы 2 қыркүйекте № 24202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облыстық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облыстық мәслихатының "Ақтау қаласы мен Өмірзақ ауылының аумағында иттер мен мысықтарды асырау және серуендету, қаңғыбас иттер мен мысықтарды аулау және жою қағидалары туралы" 2015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29/439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2941 болып тіркелген) шешімінің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