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46c03" w14:textId="2746c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облысының әлеуметтік маңызы бар қатынастардың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2021 жылғы 27 тамыздағы № 5/63 шешімі. Қазақстан Республикасының Әділет министрлігінде 2021 жылғы 14 қыркүйекте № 24346 болып тіркелді.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Автомобиль көлігі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 Маңғыстау облыстық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облысының әлеуметтік маңызы бар қатынастардың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Маңғыстау облыстық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облыстық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облысының әлеуметтік маңызы бар қатынастардың тізбесі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Маңғыстау облыстық мәслихатының 09.04.2024 </w:t>
      </w:r>
      <w:r>
        <w:rPr>
          <w:rFonts w:ascii="Times New Roman"/>
          <w:b w:val="false"/>
          <w:i w:val="false"/>
          <w:color w:val="ff0000"/>
          <w:sz w:val="28"/>
        </w:rPr>
        <w:t>№ 10/114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қатыныстардың 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– Жаңаөзен – 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– Тұщықұдық – Шебір – 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– Форт-Шевченко – 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105 "Ақтау – Басқұдық – Маңғыстау"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107 "Ақтау – Басқұдық – Ақтау"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– Батыр – 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– Қызылтөбе 2 – 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– Ақшұқыр – 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– Сайын-Шапағатов – 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106 "Ақтау – Баянды – Ақтау"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Ақтау-Бейнеу-Ақтау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Ақтау-Жетібай-Ақтау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Ақтау-Құрық-Ақтау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Ақтау-Шетпе-Ақтау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Құланды-Жаңаөзен-Құланды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103 "Ақтау – Қызылтөбе – Ақтау"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104 "Ақтау – Атамекен – Ақтау"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