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a34a" w14:textId="252a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"Қызылсай" мемлекеттік өңірлік табиғи паркі" коммуналдық мемлекеттік мекемесі көрсететiн қызметтер үшiн тарифтер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4 қазандағы № 239 қаулысы. Қазақстан Республикасының Әділет министрлігінде 2021 жылғы 14 қазанда № 24738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"Ерекше қорғалатын табиғи аумақтар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"Қызылсай" мемлекеттік өңірлік табиғи паркі" коммуналдық мемлекеттік мекемесі көрсететiн қызметтер үшiн тарифтер мөлшерi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табиғи ресурстар және табиғат пайдалануды реттеу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қазандағы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"Қызылсай" мемлекеттік өңірлік табиғи паркі" коммуналдық мемлекеттік мекемесі көрсететiн қызметтер үшiн тарифтер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546"/>
        <w:gridCol w:w="3462"/>
        <w:gridCol w:w="1118"/>
        <w:gridCol w:w="305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атауы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уақыты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мөлшері (теңге)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ұйымдастырушы қызметін ұсыну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 (20 адамға дейін)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Жолсерік қызметін ұсыну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 (20 адамға дейін)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(шағын автобус) қызметтерін ұсыну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 (16 адамға дейін)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құрал-жабдықтар ұсыну: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Туристік шатырды ұсыну;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Жатын қапшықты ұсыну;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Вагон-үйшікті ұсыну (6 адамға)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тұрақтарын ұсыну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тәулік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