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ff26" w14:textId="4acf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"Маңғыстау облысында коммуналдық қалдықтардың түзілуі мен жинақталу нормаларын есептеу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4 қазандағы № 240 қаулысы. Қазақстан Республикасының Әділет министрлігінде 2021 жылғы 14 қазанда № 24743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"Маңғыстау облысында коммуналдық қалдықтардың түзілуі мен жинақталу нормаларын есептеу қағидаларын бекіту туралы" 2015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2725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табиғи ресурстар және табиғат пайдалануды реттеу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