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211da" w14:textId="31211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бойынша ауызсумен жабдықтаудың баламасыз көздері болып табылатын сумен жабдықтаудың ерекше маңызды топтық және оқшау жүйелерінен халыққа берілетін ауызсудың бір текше метрі үшін төлемақы мөлшерін бекіту туралы</w:t>
      </w:r>
    </w:p>
    <w:p>
      <w:pPr>
        <w:spacing w:after="0"/>
        <w:ind w:left="0"/>
        <w:jc w:val="both"/>
      </w:pPr>
      <w:r>
        <w:rPr>
          <w:rFonts w:ascii="Times New Roman"/>
          <w:b w:val="false"/>
          <w:i w:val="false"/>
          <w:color w:val="000000"/>
          <w:sz w:val="28"/>
        </w:rPr>
        <w:t>Маңғыстау облыстық мәслихатының 2021 жылғы 3 желтоқсандағы № 8/82 шешімі. Қазақстан Республикасының Әділет министрлігінде 2021 жылғы 15 желтоқсанда № 25798 болып тіркелді.</w:t>
      </w:r>
    </w:p>
    <w:p>
      <w:pPr>
        <w:spacing w:after="0"/>
        <w:ind w:left="0"/>
        <w:jc w:val="both"/>
      </w:pPr>
      <w:r>
        <w:rPr>
          <w:rFonts w:ascii="Times New Roman"/>
          <w:b w:val="false"/>
          <w:i w:val="false"/>
          <w:color w:val="ff0000"/>
          <w:sz w:val="28"/>
        </w:rPr>
        <w:t>
      Ескерту. 16.08.2021 бастап туындаған қатынастарға таратылады - осы шешімнің 2 тармағымен.</w:t>
      </w:r>
    </w:p>
    <w:bookmarkStart w:name="z0" w:id="0"/>
    <w:p>
      <w:pPr>
        <w:spacing w:after="0"/>
        <w:ind w:left="0"/>
        <w:jc w:val="both"/>
      </w:pPr>
      <w:r>
        <w:rPr>
          <w:rFonts w:ascii="Times New Roman"/>
          <w:b w:val="false"/>
          <w:i w:val="false"/>
          <w:color w:val="000000"/>
          <w:sz w:val="28"/>
        </w:rPr>
        <w:t xml:space="preserve">
      Қазақстан Республикасы Cу Кодексінің </w:t>
      </w:r>
      <w:r>
        <w:rPr>
          <w:rFonts w:ascii="Times New Roman"/>
          <w:b w:val="false"/>
          <w:i w:val="false"/>
          <w:color w:val="000000"/>
          <w:sz w:val="28"/>
        </w:rPr>
        <w:t>38-бабына</w:t>
      </w:r>
      <w:r>
        <w:rPr>
          <w:rFonts w:ascii="Times New Roman"/>
          <w:b w:val="false"/>
          <w:i w:val="false"/>
          <w:color w:val="000000"/>
          <w:sz w:val="28"/>
        </w:rPr>
        <w:t xml:space="preserve"> және Қазақстан Республикасы Индустрия және инфрақұрылымдық даму министрінің 2021 жылғы 27 тамыздағы </w:t>
      </w:r>
      <w:r>
        <w:rPr>
          <w:rFonts w:ascii="Times New Roman"/>
          <w:b w:val="false"/>
          <w:i w:val="false"/>
          <w:color w:val="000000"/>
          <w:sz w:val="28"/>
        </w:rPr>
        <w:t>№ 470</w:t>
      </w:r>
      <w:r>
        <w:rPr>
          <w:rFonts w:ascii="Times New Roman"/>
          <w:b w:val="false"/>
          <w:i w:val="false"/>
          <w:color w:val="000000"/>
          <w:sz w:val="28"/>
        </w:rPr>
        <w:t xml:space="preserve"> "Ауызсумен жабдықтаудың баламасыз көздері болып табылатын сумен жабдықтаудың ерекше маңызды топтық және оқшау жүйелерінен халыққа берілген ауызсудың бір текше метрі үшін төлемақы мөлшерін есептеу әдістемесін бекіту туралы" бұйрығына (нормативтік құқықтық актілерді мемлекеттік тіркеу тізілімінде № 24170 болып тіркелген) сәйкес Маңғыстау облыстық мәслихаты ШЕШТІ:</w:t>
      </w:r>
    </w:p>
    <w:bookmarkEnd w:id="0"/>
    <w:bookmarkStart w:name="z1" w:id="1"/>
    <w:p>
      <w:pPr>
        <w:spacing w:after="0"/>
        <w:ind w:left="0"/>
        <w:jc w:val="both"/>
      </w:pPr>
      <w:r>
        <w:rPr>
          <w:rFonts w:ascii="Times New Roman"/>
          <w:b w:val="false"/>
          <w:i w:val="false"/>
          <w:color w:val="000000"/>
          <w:sz w:val="28"/>
        </w:rPr>
        <w:t>
      1. Маңғыстау облысы бойынша ауызсумен жабдықтаудың баламасыз көздері болып табылатын сумен жабдықтаудың ерекше маңызды топтық және оқшау жүйелерінен халыққа берілетін ауызсудың бір текше метрі үшін төлемақы мөлшері бекітілсін:</w:t>
      </w:r>
    </w:p>
    <w:bookmarkEnd w:id="1"/>
    <w:bookmarkStart w:name="z2" w:id="2"/>
    <w:p>
      <w:pPr>
        <w:spacing w:after="0"/>
        <w:ind w:left="0"/>
        <w:jc w:val="both"/>
      </w:pPr>
      <w:r>
        <w:rPr>
          <w:rFonts w:ascii="Times New Roman"/>
          <w:b w:val="false"/>
          <w:i w:val="false"/>
          <w:color w:val="000000"/>
          <w:sz w:val="28"/>
        </w:rPr>
        <w:t>
      1) ауызсуды есепке алу аспаптары бар тұтынушылар үшін – 120 теңге;</w:t>
      </w:r>
    </w:p>
    <w:bookmarkEnd w:id="2"/>
    <w:bookmarkStart w:name="z3" w:id="3"/>
    <w:p>
      <w:pPr>
        <w:spacing w:after="0"/>
        <w:ind w:left="0"/>
        <w:jc w:val="both"/>
      </w:pPr>
      <w:r>
        <w:rPr>
          <w:rFonts w:ascii="Times New Roman"/>
          <w:b w:val="false"/>
          <w:i w:val="false"/>
          <w:color w:val="000000"/>
          <w:sz w:val="28"/>
        </w:rPr>
        <w:t>
      2) ауызсуды есепке алу аспаптары жоқ тұтынушылар үшін – 150 теңге.</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Маңғыстау облысы мәслихатының 05.04.2024 </w:t>
      </w:r>
      <w:r>
        <w:rPr>
          <w:rFonts w:ascii="Times New Roman"/>
          <w:b w:val="false"/>
          <w:i w:val="false"/>
          <w:color w:val="000000"/>
          <w:sz w:val="28"/>
        </w:rPr>
        <w:t>№ 10/106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4"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 және 2021 жылғы 16 тамыздан бастап туындаған қатынастарға таратылады.</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Маңғыстау облыстық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Тумышев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