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9615" w14:textId="1519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облысының ауызсумен жабдықтаудың баламасыз көздері болып табылатын сумен жабдықтаудың ерекше маңызды оқшау жүйелерінің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2021 жылғы 3 желтоқсандағы № 288 қаулысы. Қазақстан Республикасының Әділет министрлігінде 2021 жылғы 22 желтоқсанда № 25900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облысының ауызсумен жабдықтаудың баламасыз көздері болып табылатын сумен жабдықтаудың ерекше маңызды оқшау жүйелерінің тізбесі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энергетика және тұрғын үй-коммуналдық шаруашылық басқармасы" мемлекеттік мекемесі осы қаулының Қазақстан Республикасы Әділет министрлігінде мемлекеттік тіркелуін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әкімдігі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облысының ауызсумен жабдықтаудың баламасыз көздері болып табылатын сумен жабдықтаудың ерекше маңызды оқшау жүйелерінің  тізбесі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Маңғыстау облысы әкімдігінің 30.05.2022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аудан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"Өмірзақ"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"Жанаөзен"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"Теңге"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"Қызылсай"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 – Бейнеу"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"Боранқұл"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"Ноғайты"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"Төлеп"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"Сарға"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"Тұрыш"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"Есет"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"Бейнеу – Теміржолсу – Маңғыстау"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"Боранқұл – Теміржолсу – Маңғыстау"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"Толеп – Теміржолсу – Маңғыстау"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"Шетпе"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"Жармыш"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"Жыңғылды"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"Жарма"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"Онды"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"Шайыр"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"Сазды"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"Ұштаған"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"Шетпе – Теміржолсу – Маңғыстау"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 Өтес – Теміржолсу – Маңғыстау"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"Тұщыбек"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 – Мұнайлы"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"Мұнайлы"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"Басқұдық"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"Баянды"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"Құрық"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"Жетібай"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"Мұнайшы"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"Сенек"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"Бостан"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"Құланды"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"Форт – Шевченко"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 Өзен"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"Таушық" оқшау су құбыры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"Баутино" оқшау су құбыры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