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792e" w14:textId="6a07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"2021 жылға мектепке дейінгі тәрбие мен оқытуға арналған мемлекеттік білім беру тапсырысының, ата-ана төлемақысының мөлшерін бекіту турлы" 2021 жылғы 30 сәуірдегі № 97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3 желтоқсандағы № 286 қаулысы. Қазақстан Республикасының Әділет министрлігінде 2021 жылғы 30 желтоқсанда № 26242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"2021 жылға мектепке дейінгі тәрбие мен оқытуға арналған мемлекеттік білім беру тапсырысын, ата-ана төлемақысының мөлшерін бекіту туралы" 2021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4510 болып тіркелген)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мектепке дейінгі тәрбие мен оқытуға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191"/>
        <w:gridCol w:w="3521"/>
        <w:gridCol w:w="2763"/>
        <w:gridCol w:w="3333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 және 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түзету топтары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туберкулез интоксикациясы бар балалар тобы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мектепке дейінгі тәрбие мен оқытуға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3757"/>
        <w:gridCol w:w="7375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ата-ана төлемақысының мөлшері (теңге) 3 жасқа дейін / 3 жастан бастап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521,5/656,5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457,9/553,6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563,96/652,0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561,7/680,3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