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ca4a" w14:textId="aa6c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Өмірзақ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2021 жылғы 5 қаңтардағы № 38/429 шешімі. Маңғыстау облысы Әділет департаментінде 2021 жылғы 14 қаңтарда № 4426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2021-2023 жылдарға арналған Өмірзақ ауылының бюджеті тиісінше 1, 2 және 3 қосымшаларға сәйкес, оның ішінде 2021 жылға мынадай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249 016,8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72 015,6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292,4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176 708,8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255 462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соның ішінде: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-6 445,2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6 445,2 мың теңге, соның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6 445,2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Маңғыстау облысы Ақтау қалалық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9/73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 бюджетінде қалалық бюджеттен субвенция ретінде келісідей мөлшерлерде трансферттердің қарастырылғаны ескерілсін: 2021 жылға – 135 320 мың теңге, 2022 жылға – 86 090 мың теңге, 2023 жылға – 85 894 мың теңге.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"Ақтау қалалық мәслихатының аппараты" мемлекеттік мекемесі (аппарат басшысы − Д. Телегенова) осы шешімнің әділет органдарында мемлекеттік тіркелуін қамтамасыз етсін.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әділет органдарында мемлекеттік тіркелген күннен бастап күшіне енеді және 2021 жылдың 1 қаңтарынан бастап қолданысқа енгізіледі.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Ы.Көшербай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38/429 шешіміне 1 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Өмірзақ ауылының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Маңғыстау облысы Ақтау қалалық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9/73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1790"/>
        <w:gridCol w:w="1848"/>
        <w:gridCol w:w="36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249 016,8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255 462,0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- 6 445,2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6 445,2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38/429 шешіміне 2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Өмірзақ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628"/>
        <w:gridCol w:w="1277"/>
        <w:gridCol w:w="484"/>
        <w:gridCol w:w="1249"/>
        <w:gridCol w:w="1749"/>
        <w:gridCol w:w="2900"/>
        <w:gridCol w:w="88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38/429 шешіміне 3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Өмірзақ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628"/>
        <w:gridCol w:w="1277"/>
        <w:gridCol w:w="484"/>
        <w:gridCol w:w="1249"/>
        <w:gridCol w:w="1749"/>
        <w:gridCol w:w="2900"/>
        <w:gridCol w:w="88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168 323,0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