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c399" w14:textId="666c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2020 жылғы 25 желтоқсандағы № 38/427 "2021 - 2023 жылдарға арналған Ақтау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2021 жылғы 14 сәуірдегі № 2/13 шешімі. Маңғыстау облысы Әділет департаментінде 2021 жылғы 23 сәуірде № 4498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2021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2/16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2020 жылғы 11 желтоқсандағы № 39/462 "2021 - 2023 жылдарға арналған облыстық бюджет туралы" шешіміне өзгерістер мен толықтыру енгізу туралы" шешіміне (нормативтік құқықтық актілерді мемлекеттік тіркеу Тізілімінде № 4476 болып тіркелген) сәйкес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"2021 - 2023 жылдарға арналған Ақтау қаласының бюджеті туралы" Ақтау қалалық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38/427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4414 болып тіркелген, 2021 жылғы 8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қалалық бюджет тиісінше 1, 2 және 3 қосымшаларға сәйкес, оның ішінде 2021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37 461 942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23 525 044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112 112,3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7 481 693,7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6 343 092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37 748 292,9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2 455 772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2 456 757 мың теңге;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985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-2 742 122,9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2 742 122,9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2 456 757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111 968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397 333,9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шешімнің әділет органдарында мемлекеттік тіркелуін қамтамасыз етсін.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 Боранбаев).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2021 жылдың 1 қаңтарынан бастап қолданысқа енгізіледі.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Әбдісадық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38/427 шешіміне 1 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Ақтау қаласының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58"/>
        <w:gridCol w:w="326"/>
        <w:gridCol w:w="616"/>
        <w:gridCol w:w="3"/>
        <w:gridCol w:w="1570"/>
        <w:gridCol w:w="3617"/>
        <w:gridCol w:w="2202"/>
        <w:gridCol w:w="281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37 461 942,0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23 525 044,0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10 834 174,0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3 394 976,0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7 439 198,0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4 307 754,0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4 307 754,0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6 247 478,0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3 593 814,0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509 708,0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2 143 833,0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1 058 437,0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152 689,0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524 061,0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112 112,3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58 923,3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7 481 693,7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4 200 156,0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4 200 156,0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3 281 537,7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3 190 765,7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90 772,0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6 343 092,0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6 343 092,0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 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37 748 292,9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8 313 526,1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2 961 333,1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1 621 686,5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1 103 519,3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1 103 519,3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19 575 826,6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19 575 826,6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19 402 113,8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-2 742 122,9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2 742 122,9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38/427 шешіміне 4 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2021-2023 жылдардың үш жылдық кезеңге қалалық бюджет пен Өмірзақ ауылы бюджетінің арасындағы жалпы сипаттағы трансферттер көлемі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3771"/>
        <w:gridCol w:w="3341"/>
        <w:gridCol w:w="3342"/>
      </w:tblGrid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бюджеттен ауыл бюджетіне берілетін бюджеттік субвенциялар көлемі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168 422,8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86 090,0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85 894,0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Өмірзақ ауылы 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168 422,8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86 090,0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