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d736" w14:textId="865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2021 жылғы 5 каңтардағы № 38/429 "2021 - 2023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27 сәуірдегі № 2/23 шешімі. Маңғыстау облысы Әділет департаментінде 2021 жылғы 30 сәуірде № 4507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Өмірзақ ауылының бюджеті туралы" Ақтау қалалық мәслихатының 2021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38/429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4426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Өмірзақ ауылының бюджеті тиісінше 1, 2 және 3 қосымшаларға сәйкес, оның ішінде 2021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243 156,8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74 581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153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168 422,8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249 602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-6 445,2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6 445,2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6 445,2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Боранбаев).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2021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Әбдісадық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 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Өмірзақ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624"/>
        <w:gridCol w:w="1279"/>
        <w:gridCol w:w="482"/>
        <w:gridCol w:w="1239"/>
        <w:gridCol w:w="1752"/>
        <w:gridCol w:w="2904"/>
        <w:gridCol w:w="88"/>
        <w:gridCol w:w="2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243 156,8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