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53762" w14:textId="85537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қалалық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2021 жылғы 20 тамыздағы № 5/47 шешімі. Қазақстан Республикасының Әділет министрлігінде 2021 жылғы 1 қыркүйекте № 24182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Ақтау қалалық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Ақтау қалалық мәслихатының келесі шешімдерінің күші жойылды деп танылсын: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"Ақтау қаласының жергілікті өзін-өзі басқарудың аумақтық кеңестерін құру туралы" 2016 жылғы 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6/70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3260 болып тіркелген);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"Ақтау қалалық мәслихатының 2016 жылғы 9 желтоқсандағы № 6/70 "Ақтау қаласының жергілікті өзін-өзі басқарудың аумақтық кеңестерін құру туралы" шешіміне өзгеріс енгізу туралы" шешімінің 2019 жылғы 12 шілдедегі </w:t>
      </w:r>
      <w:r>
        <w:rPr>
          <w:rFonts w:ascii="Times New Roman"/>
          <w:b w:val="false"/>
          <w:i w:val="false"/>
          <w:color w:val="000000"/>
          <w:sz w:val="28"/>
        </w:rPr>
        <w:t>№ 27/285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3969 болып тіркелген).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"Ақтау қалалық мәслихатының аппараты" мемлекеттік мекемесі осы шешімнің Қазақстан Республикасы Әділет министрлігінде мемлекеттік тіркелуін қамтамасыз етсін.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Ақтау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