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a180" w14:textId="51ca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2020 жылғы 25 желтоқсандағы № 38/427 "2021-2023 жылдарға арналған Ақтау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2021 жылғы 3 қыркүйектегі № 6/54 шешімі. Қазақстан Республикасының Әділет министрлігінде 2021 жылғы 10 қыркүйекте № 24300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Ақтау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1."2021-2023 жылдарға арналған Ақтау қаласының бюджеті туралы" Ақтау қалалық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38/427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4414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қалалық бюджет тиісінше осы шешімнің 1, 2 және 3 қосымшаларына сәйкес, оның ішінде 2021 жылға мынадай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38 092 326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23 733 651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141 163,3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7 454 800,7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6 762 711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38 381 000,9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6 187 854 мың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6 191 163 мың теңге;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3 309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-6 476 528,9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6 476 528,9 мың теңге, 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6 191 163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111 968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397 333,9 мың теңге.";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38/427 шешіміне 1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Ақтау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444"/>
        <w:gridCol w:w="937"/>
        <w:gridCol w:w="937"/>
        <w:gridCol w:w="3179"/>
        <w:gridCol w:w="3325"/>
        <w:gridCol w:w="27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38 092 326,0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23 733 651,0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11 013 742,0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3 574 544,0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7 439 198,0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4 307 754,0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4 307 754,0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6 276 517,0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3 593 814,0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509 708,0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2 172 872,0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1 055 937,0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141 163,3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51 073,3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7 454 800,7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4 173 263,0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4 173 263,0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3 281 537,7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3 190 765,7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6 762 711,0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6 762 711,0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6 762 711,0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38 381 000,9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613 546,9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273 077,0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3 367 866,0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2 521 488,0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856 096,0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311 470,0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7 835 211,1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2 555 916,1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1 711 740,1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1 500 358,1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331 670,0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1 762 162,0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1 762 162,0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1 761 152,0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3 517 133,0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3 517 133,0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1 225 082,5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1 482 050,5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624 964,0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3 651 493,0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3 070 326,0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3 070 326,0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3 070 326,0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1 156 518,3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851 723,3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851 723,3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148 723,3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19 476 779,6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19 476 779,6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19 476 779,6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19 304 420,8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167 068,8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6 187 854,0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6 191 163,0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6 186 787,0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6 186 787,0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6 186 787,0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3 421 018,0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2 765 769,0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-6 476 528,9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6 476 528,9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6 191 163,0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6 191 163,0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6 191 163,0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