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771f" w14:textId="6437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2021 жылғы 16 сәуірдегі № 3/27 шешімі. Маңғыстау облысы Әділет департаментінде 2021 жылғы 27 сәуірде № 4502 болып тіркелді. Күші жойылды - Маңғыстау облысы Жаңаөзен қалалық мәслихатының 28 наурыздағы 2024 жылғы № 14/111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28.03.2024 </w:t>
      </w:r>
      <w:r>
        <w:rPr>
          <w:rFonts w:ascii="Times New Roman"/>
          <w:b w:val="false"/>
          <w:i w:val="false"/>
          <w:color w:val="ff0000"/>
          <w:sz w:val="28"/>
        </w:rPr>
        <w:t>№ 14/111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Қағидасы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тізбе бойынша Жаңаөзен қалалық мәслихатының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Ж. Унайбаев).</w:t>
      </w:r>
    </w:p>
    <w:bookmarkEnd w:id="3"/>
    <w:bookmarkStart w:name="z4" w:id="4"/>
    <w:p>
      <w:pPr>
        <w:spacing w:after="0"/>
        <w:ind w:left="0"/>
        <w:jc w:val="both"/>
      </w:pPr>
      <w:r>
        <w:rPr>
          <w:rFonts w:ascii="Times New Roman"/>
          <w:b w:val="false"/>
          <w:i w:val="false"/>
          <w:color w:val="000000"/>
          <w:sz w:val="28"/>
        </w:rPr>
        <w:t>
      4.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Жугембаева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Жаңаөзен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0"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6"/>
    <w:bookmarkStart w:name="z11"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Қағидалар)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1992 жылғы 18 желтоқсандағы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1993 жылғы 14 сәуірдегі "</w:t>
      </w:r>
      <w:r>
        <w:rPr>
          <w:rFonts w:ascii="Times New Roman"/>
          <w:b w:val="false"/>
          <w:i w:val="false"/>
          <w:color w:val="000000"/>
          <w:sz w:val="28"/>
        </w:rPr>
        <w:t>Жаппай саяси қуғын-сүргiндер құрбандарын ақтау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1999 жылғы 5 сәуірдегі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(әрі қарай - Үлгілік қағидалар) және Қазақстан Республикасы Денсаулық сақтау және әлеуметтік даму министрінің 2015 жылғы 3 маусымдағы </w:t>
      </w:r>
      <w:r>
        <w:rPr>
          <w:rFonts w:ascii="Times New Roman"/>
          <w:b w:val="false"/>
          <w:i w:val="false"/>
          <w:color w:val="000000"/>
          <w:sz w:val="28"/>
        </w:rPr>
        <w:t>№ 445</w:t>
      </w:r>
      <w:r>
        <w:rPr>
          <w:rFonts w:ascii="Times New Roman"/>
          <w:b w:val="false"/>
          <w:i w:val="false"/>
          <w:color w:val="000000"/>
          <w:sz w:val="28"/>
        </w:rPr>
        <w:t xml:space="preserve"> "Арнаулы мемлекеттік жәрдемақы тағайындау және төлеу қағидаларын бекіту туралы" бұйрығына (нормативтік құқықтық актілерді мемлекеттік тіркеу Тізілімінде № 11745 болып тіркелген) сәйкес әзірленді.</w:t>
      </w:r>
    </w:p>
    <w:bookmarkEnd w:id="7"/>
    <w:bookmarkStart w:name="z12" w:id="8"/>
    <w:p>
      <w:pPr>
        <w:spacing w:after="0"/>
        <w:ind w:left="0"/>
        <w:jc w:val="both"/>
      </w:pPr>
      <w:r>
        <w:rPr>
          <w:rFonts w:ascii="Times New Roman"/>
          <w:b w:val="false"/>
          <w:i w:val="false"/>
          <w:color w:val="000000"/>
          <w:sz w:val="28"/>
        </w:rPr>
        <w:t>
      2. Осы Қағида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8"/>
    <w:bookmarkStart w:name="z13" w:id="9"/>
    <w:p>
      <w:pPr>
        <w:spacing w:after="0"/>
        <w:ind w:left="0"/>
        <w:jc w:val="left"/>
      </w:pPr>
      <w:r>
        <w:rPr>
          <w:rFonts w:ascii="Times New Roman"/>
          <w:b/>
          <w:i w:val="false"/>
          <w:color w:val="000000"/>
        </w:rPr>
        <w:t xml:space="preserve"> 1 - тарау. Жалпы ережелер</w:t>
      </w:r>
    </w:p>
    <w:bookmarkEnd w:id="9"/>
    <w:bookmarkStart w:name="z14" w:id="10"/>
    <w:p>
      <w:pPr>
        <w:spacing w:after="0"/>
        <w:ind w:left="0"/>
        <w:jc w:val="both"/>
      </w:pPr>
      <w:r>
        <w:rPr>
          <w:rFonts w:ascii="Times New Roman"/>
          <w:b w:val="false"/>
          <w:i w:val="false"/>
          <w:color w:val="000000"/>
          <w:sz w:val="28"/>
        </w:rPr>
        <w:t>
      3. Осы Қағидада пайдаланылатын негізгі терминдер мен ұғымдар:</w:t>
      </w:r>
    </w:p>
    <w:bookmarkEnd w:id="10"/>
    <w:bookmarkStart w:name="z15" w:id="11"/>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11"/>
    <w:bookmarkStart w:name="z16" w:id="12"/>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12"/>
    <w:bookmarkStart w:name="z17" w:id="13"/>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p>
    <w:bookmarkEnd w:id="13"/>
    <w:bookmarkStart w:name="z18" w:id="14"/>
    <w:p>
      <w:pPr>
        <w:spacing w:after="0"/>
        <w:ind w:left="0"/>
        <w:jc w:val="both"/>
      </w:pPr>
      <w:r>
        <w:rPr>
          <w:rFonts w:ascii="Times New Roman"/>
          <w:b w:val="false"/>
          <w:i w:val="false"/>
          <w:color w:val="000000"/>
          <w:sz w:val="28"/>
        </w:rPr>
        <w:t>
      4) ең төмен күнкөріс деңгейі – Маңғыстау облысындағы статистика органы есептейтін, мөлшері бойынша ең төмен тұтыну себетінің құнына тең, бір адамға қажетті ең төмен ақшалай кіріс;</w:t>
      </w:r>
    </w:p>
    <w:bookmarkEnd w:id="14"/>
    <w:bookmarkStart w:name="z19" w:id="15"/>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5"/>
    <w:bookmarkStart w:name="z20" w:id="16"/>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6"/>
    <w:bookmarkStart w:name="z21" w:id="17"/>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7"/>
    <w:bookmarkStart w:name="z22" w:id="18"/>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"Жаңаөзен қалалық жұмыспен қамту және әлеуметтік бағдарламалар бөлімі" мемлекеттік мекемесі (бұдан әрі – уәкілетті орган);</w:t>
      </w:r>
    </w:p>
    <w:bookmarkEnd w:id="18"/>
    <w:bookmarkStart w:name="z23" w:id="19"/>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9"/>
    <w:bookmarkStart w:name="z24" w:id="20"/>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0"/>
    <w:bookmarkStart w:name="z25" w:id="21"/>
    <w:p>
      <w:pPr>
        <w:spacing w:after="0"/>
        <w:ind w:left="0"/>
        <w:jc w:val="both"/>
      </w:pPr>
      <w:r>
        <w:rPr>
          <w:rFonts w:ascii="Times New Roman"/>
          <w:b w:val="false"/>
          <w:i w:val="false"/>
          <w:color w:val="000000"/>
          <w:sz w:val="28"/>
        </w:rPr>
        <w:t>
      Осы Қағидада қолданылатын басқа да ұғымдар Қазақстан Республикасының қолданыстағы заңнамаларымен белгіленген мазмұнда қолданылады.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тармаққа орыс тілінде өзгеріс енгізілді, қазақ тіліндегі мәтіні өзгермейді Маңғыстау облысы Жаңаөзен қалалық мәслихатының 15.12.2021 </w:t>
      </w:r>
      <w:r>
        <w:rPr>
          <w:rFonts w:ascii="Times New Roman"/>
          <w:b w:val="false"/>
          <w:i w:val="false"/>
          <w:color w:val="000000"/>
          <w:sz w:val="28"/>
        </w:rPr>
        <w:t>№ 13/100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4. Осы Қағида Жаңаөзен қаласына қарасты әкімшілік-аумақтық бірліктерде тұрақты тұратын тұлғаларға қолданылады.</w:t>
      </w:r>
    </w:p>
    <w:bookmarkEnd w:id="22"/>
    <w:bookmarkStart w:name="z27" w:id="23"/>
    <w:p>
      <w:pPr>
        <w:spacing w:after="0"/>
        <w:ind w:left="0"/>
        <w:jc w:val="both"/>
      </w:pPr>
      <w:r>
        <w:rPr>
          <w:rFonts w:ascii="Times New Roman"/>
          <w:b w:val="false"/>
          <w:i w:val="false"/>
          <w:color w:val="000000"/>
          <w:sz w:val="28"/>
        </w:rPr>
        <w:t>
      5. Осы Қағиданың мақсаттары үшін әлеуметтік көмек ретінде мұқтаж азаматтардың жекелеген санаттарына өмірлік қиын жағдай туындаған жағдайда, сондай-ақ атаулы күндер мен мереке күндеріне ақшалай немесе заттай нысанда уәкілетті органмен берілетін көмек түсініледі.</w:t>
      </w:r>
    </w:p>
    <w:bookmarkEnd w:id="23"/>
    <w:bookmarkStart w:name="z28" w:id="24"/>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Жаңаөзен қалалық мәслихатының 30.12.2022 </w:t>
      </w:r>
      <w:r>
        <w:rPr>
          <w:rFonts w:ascii="Times New Roman"/>
          <w:b w:val="false"/>
          <w:i w:val="false"/>
          <w:color w:val="000000"/>
          <w:sz w:val="28"/>
        </w:rPr>
        <w:t>№ 28/220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 жылда бір рет) беріледі.</w:t>
      </w:r>
    </w:p>
    <w:bookmarkEnd w:id="25"/>
    <w:bookmarkStart w:name="z30" w:id="26"/>
    <w:p>
      <w:pPr>
        <w:spacing w:after="0"/>
        <w:ind w:left="0"/>
        <w:jc w:val="left"/>
      </w:pPr>
      <w:r>
        <w:rPr>
          <w:rFonts w:ascii="Times New Roman"/>
          <w:b/>
          <w:i w:val="false"/>
          <w:color w:val="000000"/>
        </w:rPr>
        <w:t xml:space="preserve"> 2 - тарау. Әлеуметтік көмек алушылар санаттарының тізбесін айқындау және әлеуметтік көмектің мөлшерін белгілеу тәртібі</w:t>
      </w:r>
    </w:p>
    <w:bookmarkEnd w:id="26"/>
    <w:bookmarkStart w:name="z31" w:id="27"/>
    <w:p>
      <w:pPr>
        <w:spacing w:after="0"/>
        <w:ind w:left="0"/>
        <w:jc w:val="both"/>
      </w:pPr>
      <w:r>
        <w:rPr>
          <w:rFonts w:ascii="Times New Roman"/>
          <w:b w:val="false"/>
          <w:i w:val="false"/>
          <w:color w:val="000000"/>
          <w:sz w:val="28"/>
        </w:rPr>
        <w:t>
      8. Атаулы күндер мен мерекелік күндерге әлеуметтік көмек бір рет, табыстарын есепке алмай келесідей мөлшерде көрсетіледі:</w:t>
      </w:r>
    </w:p>
    <w:bookmarkEnd w:id="27"/>
    <w:bookmarkStart w:name="z32"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21-23 наурыз – Наурыз мейрамы:</w:t>
      </w:r>
    </w:p>
    <w:bookmarkEnd w:id="28"/>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бірінші және екінші дәрежелі "Ана данқы" орденімен наградталған көп балалы аналарға - 2 (екі) айлық есептік көрсеткіш;</w:t>
      </w:r>
    </w:p>
    <w:p>
      <w:pPr>
        <w:spacing w:after="0"/>
        <w:ind w:left="0"/>
        <w:jc w:val="both"/>
      </w:pPr>
      <w:r>
        <w:rPr>
          <w:rFonts w:ascii="Times New Roman"/>
          <w:b w:val="false"/>
          <w:i w:val="false"/>
          <w:color w:val="000000"/>
          <w:sz w:val="28"/>
        </w:rPr>
        <w:t>
      барлық топтың мүгедектігі бар адамдарына, он алты жасқа дейінгі мүгедектігі бар балаларға және он алтыдан он сегіз жасқа дейінгі бірінші, екінші, үшінші топтағы мүгедектігі бар балаларға – 5 (бес) айлық есептік көрсеткіш;</w:t>
      </w:r>
    </w:p>
    <w:bookmarkStart w:name="z35"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 сәуір – Чернобыль апатын еске алудың халықаралық күні:</w:t>
      </w:r>
    </w:p>
    <w:bookmarkEnd w:id="2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60 (алпыс) айлық есептік көрсеткіш;</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салдарын жоюға қатысқан, сондай-ақ ядролық сынақтарға тікелей қатысқан адамдарға – 50 (елу) айлық есептік көрсеткіш;</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w:t>
      </w:r>
    </w:p>
    <w:bookmarkStart w:name="z39"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 мамыр – Қазақстан халқының бірлігі мерекесі:</w:t>
      </w:r>
    </w:p>
    <w:bookmarkEnd w:id="30"/>
    <w:p>
      <w:pPr>
        <w:spacing w:after="0"/>
        <w:ind w:left="0"/>
        <w:jc w:val="both"/>
      </w:pPr>
      <w:r>
        <w:rPr>
          <w:rFonts w:ascii="Times New Roman"/>
          <w:b w:val="false"/>
          <w:i w:val="false"/>
          <w:color w:val="000000"/>
          <w:sz w:val="28"/>
        </w:rPr>
        <w:t>
      барлық топтың мүгедектігі бар адамдарына, он алты жасқа дейінгі мүгедектігі бар балаларға және он алтыдан он сегіз жасқа дейінгі бірінші, екінші, үшінші топтағы мүгедектігі бар балаларға – 5 (бес) айлық есептік көрсеткіш;</w:t>
      </w:r>
    </w:p>
    <w:bookmarkStart w:name="z41"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 мамыр – Жеңіс күні:</w:t>
      </w:r>
    </w:p>
    <w:bookmarkEnd w:id="31"/>
    <w:p>
      <w:pPr>
        <w:spacing w:after="0"/>
        <w:ind w:left="0"/>
        <w:jc w:val="both"/>
      </w:pPr>
      <w:r>
        <w:rPr>
          <w:rFonts w:ascii="Times New Roman"/>
          <w:b w:val="false"/>
          <w:i w:val="false"/>
          <w:color w:val="000000"/>
          <w:sz w:val="28"/>
        </w:rPr>
        <w:t>
      Ұлы Отан Соғысының қатысушылары мен ардагерлеріне – 1 000 000 (бір миллион) теңге;</w:t>
      </w:r>
    </w:p>
    <w:p>
      <w:pPr>
        <w:spacing w:after="0"/>
        <w:ind w:left="0"/>
        <w:jc w:val="both"/>
      </w:pPr>
      <w:r>
        <w:rPr>
          <w:rFonts w:ascii="Times New Roman"/>
          <w:b w:val="false"/>
          <w:i w:val="false"/>
          <w:color w:val="000000"/>
          <w:sz w:val="28"/>
        </w:rPr>
        <w:t>
      жеңілдіктер бойынша Ұлы Отан соғысының мүгедектігі бар адамдарына, теңестірілген адамдарға (Чернобыль атом электр станциясындағы апаттың салдарынан мүгедектік белгіленген адамдар басқа) – 60 (алпыс) айлық есептік көрсеткіш;</w:t>
      </w:r>
    </w:p>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(1986-1987 жылдарға Чернобыль атом электр станциясындағы апатты жоюға қатысушылардан басқа) – 50 (елу)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(әрі қарай – КСР Одағы) ордендерімен және медальдарымен наградталған адамдарға, сондай-ақ 1941 жылғы 22 маусымнан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40 (қырық) айлық есептік көрсеткіш;</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жауынгерлердiң ата-аналарына және екінші рет некеге тұрмаған жесірлеріне – 40 (қырық) айлық есептік көрсеткіш;</w:t>
      </w:r>
    </w:p>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40 (қырық)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қызметшiлердiң отбасыларына – 40 (қырық)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салдарынан жою кезінде қаза тапқан адамдардың отбасыларына – 40 (қырық) айлық есептік көрсеткіш;</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40 (қырық) айлық есептік көрсеткіш;</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40 (қырық) айлық есептік көрсеткіш;</w:t>
      </w:r>
    </w:p>
    <w:p>
      <w:pPr>
        <w:spacing w:after="0"/>
        <w:ind w:left="0"/>
        <w:jc w:val="both"/>
      </w:pPr>
      <w:r>
        <w:rPr>
          <w:rFonts w:ascii="Times New Roman"/>
          <w:b w:val="false"/>
          <w:i w:val="false"/>
          <w:color w:val="000000"/>
          <w:sz w:val="28"/>
        </w:rPr>
        <w:t>
      бұрынғы КСР Одағының үкiметтік органдарының шешімдеріне сәйкес басқа мемлекеттердiң аумағындағы ұрыс қимылдарына қатысқан Кеңес Армиясының, Әскери - Теңiз Флотының, Мемлекеттік қауiпсiздiк комитетiнiң әскери қызметшiлерiне, бұрынғы КСР Одағы Ішкі істер министрлiгiнiң басшы және қатардағы құрамының адамдарына (әскери мамандар мен кеңесшiлердi қоса алғанда) – 50 (елу) айлық есептік көрсеткіш;</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жіберілген әскери міндеттілеріне – 50 (елу) айлық есептік көрсеткіш;</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жеткізу үшiн жіберілген автомобиль батальондарының әскери қызметшiлерiне – 50 (елу) айлық есептік көрсеткіш;</w:t>
      </w:r>
    </w:p>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қызметшiлерiне – 50 (елу) айлық есептік көрсеткіш;</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қызметшiлеріне – 50 (елу) айлық есептік көрсеткіш;</w:t>
      </w:r>
    </w:p>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50 (елу) айлық есептік көрсеткіш;</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50 (елу) айлық есептік көрсеткіш;</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50 (елу) айлық есептік көрсеткіш;</w:t>
      </w:r>
    </w:p>
    <w:p>
      <w:pPr>
        <w:spacing w:after="0"/>
        <w:ind w:left="0"/>
        <w:jc w:val="both"/>
      </w:pPr>
      <w:r>
        <w:rPr>
          <w:rFonts w:ascii="Times New Roman"/>
          <w:b w:val="false"/>
          <w:i w:val="false"/>
          <w:color w:val="000000"/>
          <w:sz w:val="28"/>
        </w:rPr>
        <w:t>
      ұрыс қимылдары салдарынан мүгедектігі белгіленген мүгедектігі бар адамдарға – 60 (алпыс) айлық есептік көрсеткіш;</w:t>
      </w:r>
    </w:p>
    <w:p>
      <w:pPr>
        <w:spacing w:after="0"/>
        <w:ind w:left="0"/>
        <w:jc w:val="both"/>
      </w:pPr>
      <w:r>
        <w:rPr>
          <w:rFonts w:ascii="Times New Roman"/>
          <w:b w:val="false"/>
          <w:i w:val="false"/>
          <w:color w:val="000000"/>
          <w:sz w:val="28"/>
        </w:rPr>
        <w:t>
      Ұлы Отан соғысының ардагерлеріне, басқа мемлекеттердің аумағындағы ұрыс қимылдарының ардагерлеріне және жеңілдіктер бойынша Ұлы Отан соғысына қатысушыларға теңестірілген адамдарға, олардың жесірлеріне, қаза тапқан әскери қызметшілердің отбасыларына, тылда еңбек еткен және әскери қызмет өткерген азаматтарға, бір рет, табысы есебінсіз, емделуге шипажайлық – курорттық жолдама беру арқылы ұсынылады;</w:t>
      </w:r>
    </w:p>
    <w:bookmarkStart w:name="z61"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 маусым – Балаларды қорғау күні:</w:t>
      </w:r>
    </w:p>
    <w:bookmarkEnd w:id="32"/>
    <w:p>
      <w:pPr>
        <w:spacing w:after="0"/>
        <w:ind w:left="0"/>
        <w:jc w:val="both"/>
      </w:pPr>
      <w:r>
        <w:rPr>
          <w:rFonts w:ascii="Times New Roman"/>
          <w:b w:val="false"/>
          <w:i w:val="false"/>
          <w:color w:val="000000"/>
          <w:sz w:val="28"/>
        </w:rPr>
        <w:t>
      он алты жасқа дейінгі мүгедектігі бар балаларға және он алтыдан он сегіз жасқа дейінгі бірінші, екінші, үшінші топтағы мүгедектігі бар балаларға – 5 (бес) айлық есептік көрсеткіш;</w:t>
      </w:r>
    </w:p>
    <w:p>
      <w:pPr>
        <w:spacing w:after="0"/>
        <w:ind w:left="0"/>
        <w:jc w:val="both"/>
      </w:pPr>
      <w:r>
        <w:rPr>
          <w:rFonts w:ascii="Times New Roman"/>
          <w:b w:val="false"/>
          <w:i w:val="false"/>
          <w:color w:val="000000"/>
          <w:sz w:val="28"/>
        </w:rPr>
        <w:t>
      6) 6 шілде – Астана күні:</w:t>
      </w:r>
    </w:p>
    <w:p>
      <w:pPr>
        <w:spacing w:after="0"/>
        <w:ind w:left="0"/>
        <w:jc w:val="both"/>
      </w:pPr>
      <w:r>
        <w:rPr>
          <w:rFonts w:ascii="Times New Roman"/>
          <w:b w:val="false"/>
          <w:i w:val="false"/>
          <w:color w:val="000000"/>
          <w:sz w:val="28"/>
        </w:rPr>
        <w:t>
      барлық топтың мүгедектігі бар адамдарына, он алты жасқа дейінгі мүгедектігі бар балаларға және он алтыдан он сегіз жасқа дейінгі бірінші, екінші, үшінші топтағы мүгедектігі бар балаларға – 5 (бес) айлық есептік көрсеткіш;</w:t>
      </w:r>
    </w:p>
    <w:bookmarkStart w:name="z65" w:id="33"/>
    <w:p>
      <w:pPr>
        <w:spacing w:after="0"/>
        <w:ind w:left="0"/>
        <w:jc w:val="both"/>
      </w:pPr>
      <w:r>
        <w:rPr>
          <w:rFonts w:ascii="Times New Roman"/>
          <w:b w:val="false"/>
          <w:i w:val="false"/>
          <w:color w:val="000000"/>
          <w:sz w:val="28"/>
        </w:rPr>
        <w:t xml:space="preserve">
      7) 29 тамыз – Семей ядролық сынақ полигонының жабылу күні: </w:t>
      </w:r>
    </w:p>
    <w:bookmarkEnd w:id="33"/>
    <w:bookmarkStart w:name="z66" w:id="34"/>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шеккендерге жататын азаматтарға жеңілдіктер мен өтемақылар алу құқығын растайтын куәлігін ұсынған жағдайда – 10 (он) айлық есептік көрсеткіш;</w:t>
      </w:r>
    </w:p>
    <w:bookmarkEnd w:id="34"/>
    <w:bookmarkStart w:name="z67" w:id="35"/>
    <w:p>
      <w:pPr>
        <w:spacing w:after="0"/>
        <w:ind w:left="0"/>
        <w:jc w:val="both"/>
      </w:pPr>
      <w:r>
        <w:rPr>
          <w:rFonts w:ascii="Times New Roman"/>
          <w:b w:val="false"/>
          <w:i w:val="false"/>
          <w:color w:val="000000"/>
          <w:sz w:val="28"/>
        </w:rPr>
        <w:t>
      8) 30 тамыз – Қазақстан Республикасының Конституциясы күні:</w:t>
      </w:r>
    </w:p>
    <w:bookmarkEnd w:id="35"/>
    <w:bookmarkStart w:name="z68" w:id="36"/>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8 (сегіз) айлық есептік көрсеткіш;</w:t>
      </w:r>
    </w:p>
    <w:bookmarkEnd w:id="36"/>
    <w:bookmarkStart w:name="z69" w:id="37"/>
    <w:p>
      <w:pPr>
        <w:spacing w:after="0"/>
        <w:ind w:left="0"/>
        <w:jc w:val="both"/>
      </w:pP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(алпыс) айлық есептік көрсеткіш;</w:t>
      </w:r>
    </w:p>
    <w:bookmarkEnd w:id="37"/>
    <w:bookmarkStart w:name="z70" w:id="38"/>
    <w:p>
      <w:pPr>
        <w:spacing w:after="0"/>
        <w:ind w:left="0"/>
        <w:jc w:val="both"/>
      </w:pPr>
      <w:r>
        <w:rPr>
          <w:rFonts w:ascii="Times New Roman"/>
          <w:b w:val="false"/>
          <w:i w:val="false"/>
          <w:color w:val="000000"/>
          <w:sz w:val="28"/>
        </w:rPr>
        <w:t>
      Маңғыстау облысы алдында сіңірген ерекше еңбегі үшін дербес зейнетақы тағайындалған, Қазақстан Республикасының 1999 жылғы 5 сәуірдегі "Қазақстан Республикасындағы арнаулы мемлекеттік жәрдемақы туралы" Заңына сәйкес арнаулы мемлекеттік жәрдемақы алмайтын тұлғаларға – 36 (отыз алты) айлық есептік көрсеткіш;</w:t>
      </w:r>
    </w:p>
    <w:bookmarkEnd w:id="38"/>
    <w:bookmarkStart w:name="z71" w:id="39"/>
    <w:p>
      <w:pPr>
        <w:spacing w:after="0"/>
        <w:ind w:left="0"/>
        <w:jc w:val="both"/>
      </w:pPr>
      <w:r>
        <w:rPr>
          <w:rFonts w:ascii="Times New Roman"/>
          <w:b w:val="false"/>
          <w:i w:val="false"/>
          <w:color w:val="000000"/>
          <w:sz w:val="28"/>
        </w:rPr>
        <w:t>
      барлық топтың мүгедектігі бар адамдарына, он алты жасқа дейінгі мүгедектігі бар балаларға және он алтыдан он сегіз жасқа дейінгі бірінші, екінші, үшінші топтағы мүгедектігі бар балаларға – 5 (бес) айлық есептік көрсеткіш;</w:t>
      </w:r>
    </w:p>
    <w:bookmarkEnd w:id="39"/>
    <w:bookmarkStart w:name="z72" w:id="40"/>
    <w:p>
      <w:pPr>
        <w:spacing w:after="0"/>
        <w:ind w:left="0"/>
        <w:jc w:val="both"/>
      </w:pPr>
      <w:r>
        <w:rPr>
          <w:rFonts w:ascii="Times New Roman"/>
          <w:b w:val="false"/>
          <w:i w:val="false"/>
          <w:color w:val="000000"/>
          <w:sz w:val="28"/>
        </w:rPr>
        <w:t>
      9) 1 қазан – Қарттар күні:</w:t>
      </w:r>
    </w:p>
    <w:bookmarkEnd w:id="40"/>
    <w:bookmarkStart w:name="z73" w:id="41"/>
    <w:p>
      <w:pPr>
        <w:spacing w:after="0"/>
        <w:ind w:left="0"/>
        <w:jc w:val="both"/>
      </w:pPr>
      <w:r>
        <w:rPr>
          <w:rFonts w:ascii="Times New Roman"/>
          <w:b w:val="false"/>
          <w:i w:val="false"/>
          <w:color w:val="000000"/>
          <w:sz w:val="28"/>
        </w:rPr>
        <w:t>
      70 жастан асқан зейнеткерлерге – 2 (екі) айлық есептік көрсеткіш;</w:t>
      </w:r>
    </w:p>
    <w:bookmarkEnd w:id="41"/>
    <w:bookmarkStart w:name="z74" w:id="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Мүгедектігі бар адамдар күні қазан айының екінші жексенбісі:</w:t>
      </w:r>
    </w:p>
    <w:bookmarkEnd w:id="42"/>
    <w:p>
      <w:pPr>
        <w:spacing w:after="0"/>
        <w:ind w:left="0"/>
        <w:jc w:val="both"/>
      </w:pPr>
      <w:r>
        <w:rPr>
          <w:rFonts w:ascii="Times New Roman"/>
          <w:b w:val="false"/>
          <w:i w:val="false"/>
          <w:color w:val="000000"/>
          <w:sz w:val="28"/>
        </w:rPr>
        <w:t>
      барлық топтың мүгедектігі бар адамдарына, он алты жасқа дейінгі мүгедектігі бар балаларға және он алтыдан он сегіз жасқа дейінгі бірінші, екінші, үшінші топтағы мүгедектігі бар балаларға – 5 (бес) айлық есептік көрсеткіш;</w:t>
      </w:r>
    </w:p>
    <w:bookmarkStart w:name="z76" w:id="43"/>
    <w:p>
      <w:pPr>
        <w:spacing w:after="0"/>
        <w:ind w:left="0"/>
        <w:jc w:val="both"/>
      </w:pPr>
      <w:r>
        <w:rPr>
          <w:rFonts w:ascii="Times New Roman"/>
          <w:b w:val="false"/>
          <w:i w:val="false"/>
          <w:color w:val="000000"/>
          <w:sz w:val="28"/>
        </w:rPr>
        <w:t>
      11) 16 желтоқсан – Тәуелсіздік күні:</w:t>
      </w:r>
    </w:p>
    <w:bookmarkEnd w:id="43"/>
    <w:bookmarkStart w:name="z77" w:id="44"/>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 – сүргінге қолданған,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 құрбандарына – 50 (елу) айлық есептік көрсеткіш;</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Маңғыстау облысы Жаңаөзен қалалық мәслихатының 15.12.2021 </w:t>
      </w:r>
      <w:r>
        <w:rPr>
          <w:rFonts w:ascii="Times New Roman"/>
          <w:b w:val="false"/>
          <w:i w:val="false"/>
          <w:color w:val="000000"/>
          <w:sz w:val="28"/>
        </w:rPr>
        <w:t>№ 13/100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05.05.2022 </w:t>
      </w:r>
      <w:r>
        <w:rPr>
          <w:rFonts w:ascii="Times New Roman"/>
          <w:b w:val="false"/>
          <w:i w:val="false"/>
          <w:color w:val="000000"/>
          <w:sz w:val="28"/>
        </w:rPr>
        <w:t>№ 18/147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03.10.2022 </w:t>
      </w:r>
      <w:r>
        <w:rPr>
          <w:rFonts w:ascii="Times New Roman"/>
          <w:b w:val="false"/>
          <w:i w:val="false"/>
          <w:color w:val="000000"/>
          <w:sz w:val="28"/>
        </w:rPr>
        <w:t>№ 22/187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78" w:id="45"/>
    <w:p>
      <w:pPr>
        <w:spacing w:after="0"/>
        <w:ind w:left="0"/>
        <w:jc w:val="both"/>
      </w:pPr>
      <w:r>
        <w:rPr>
          <w:rFonts w:ascii="Times New Roman"/>
          <w:b w:val="false"/>
          <w:i w:val="false"/>
          <w:color w:val="000000"/>
          <w:sz w:val="28"/>
        </w:rPr>
        <w:t xml:space="preserve">
      9. Өмірлік қиын жағдайда жүрген тұлғаларға әлеуметтік көмек көрсетіледі: </w:t>
      </w:r>
    </w:p>
    <w:bookmarkEnd w:id="45"/>
    <w:bookmarkStart w:name="z79" w:id="46"/>
    <w:p>
      <w:pPr>
        <w:spacing w:after="0"/>
        <w:ind w:left="0"/>
        <w:jc w:val="both"/>
      </w:pPr>
      <w:r>
        <w:rPr>
          <w:rFonts w:ascii="Times New Roman"/>
          <w:b w:val="false"/>
          <w:i w:val="false"/>
          <w:color w:val="000000"/>
          <w:sz w:val="28"/>
        </w:rPr>
        <w:t>
      1) он сегіз жасқа дейінгі үйде оқитын мүгедектігі бар балаларға табысын есепке алмай ай сайын – 5 (бес) айлық есептік көрсеткіш мөлшерде;</w:t>
      </w:r>
    </w:p>
    <w:bookmarkEnd w:id="46"/>
    <w:bookmarkStart w:name="z80" w:id="47"/>
    <w:p>
      <w:pPr>
        <w:spacing w:after="0"/>
        <w:ind w:left="0"/>
        <w:jc w:val="both"/>
      </w:pPr>
      <w:r>
        <w:rPr>
          <w:rFonts w:ascii="Times New Roman"/>
          <w:b w:val="false"/>
          <w:i w:val="false"/>
          <w:color w:val="000000"/>
          <w:sz w:val="28"/>
        </w:rPr>
        <w:t>
      2) уәкілеттік ұйымнан әлеуметтік төлемдер алмайтын, әлеуметтік мәні бар аурулары бар адамдарға: паллиативтік ем алуға мұқтаж онкологиялық науқастарға, мамандандырылған туберкулезге қарсы медициналық ұйымдардан шығарылған, туберкулезден қолдаушы фаза емін алып отырған азаматтарға, иммунитет тапшылығы вирусын жұқтырып алған тұлғаларға өтініш бойынша емделу және қосымша тамақтандыруға, табысын есепке алмай, бір рет 26 (жиырма алты) айлық есептік көрсеткіштен аспайтын мөлшерде;</w:t>
      </w:r>
    </w:p>
    <w:bookmarkEnd w:id="47"/>
    <w:bookmarkStart w:name="z81" w:id="48"/>
    <w:p>
      <w:pPr>
        <w:spacing w:after="0"/>
        <w:ind w:left="0"/>
        <w:jc w:val="both"/>
      </w:pPr>
      <w:r>
        <w:rPr>
          <w:rFonts w:ascii="Times New Roman"/>
          <w:b w:val="false"/>
          <w:i w:val="false"/>
          <w:color w:val="000000"/>
          <w:sz w:val="28"/>
        </w:rPr>
        <w:t>
      3) табиғи зілзаланың немесе өрттің салдарынан зардап шеккен тұлғаларға өтініш бойынша, өмірлік қиын жағдай туындаған кезден 6 айдан кешіктірілмей, табысын есепке алмай, бір рет 50 (елу) айлық есептік көрсеткіштен аспайтын мөлшерде;</w:t>
      </w:r>
    </w:p>
    <w:bookmarkEnd w:id="48"/>
    <w:bookmarkStart w:name="z82" w:id="49"/>
    <w:p>
      <w:pPr>
        <w:spacing w:after="0"/>
        <w:ind w:left="0"/>
        <w:jc w:val="both"/>
      </w:pPr>
      <w:r>
        <w:rPr>
          <w:rFonts w:ascii="Times New Roman"/>
          <w:b w:val="false"/>
          <w:i w:val="false"/>
          <w:color w:val="000000"/>
          <w:sz w:val="28"/>
        </w:rPr>
        <w:t>
      4) өтініш берген тоқсан алдындағы Маңғыстау облысы бойынша ең төменгі күнкөріс деңгейінің еселік шамасы 1,5-тен төмен жан басына шаққандағы орташа табысы бар отбасыдан шыққан тұлғаларға өтініш бойынша тұрмыстық қажеттіліктерге, емделуге, дәрі-дәрмектер алуға, отбасының бір мүшесі қайтыс болуына байланысты бір рет 40 (қырық) айлық есептік көрсеткіштен аспайтын мөлшерде;</w:t>
      </w:r>
    </w:p>
    <w:bookmarkEnd w:id="49"/>
    <w:bookmarkStart w:name="z83" w:id="50"/>
    <w:p>
      <w:pPr>
        <w:spacing w:after="0"/>
        <w:ind w:left="0"/>
        <w:jc w:val="both"/>
      </w:pPr>
      <w:r>
        <w:rPr>
          <w:rFonts w:ascii="Times New Roman"/>
          <w:b w:val="false"/>
          <w:i w:val="false"/>
          <w:color w:val="000000"/>
          <w:sz w:val="28"/>
        </w:rPr>
        <w:t>
      5) ағымдағы қаржы жылына арналған жергілікті бюджеттен қарастырылған қаражат шегінде, білім беру ұйымдарының білім беру қызметтері үшін нақты шығындары бойынша бір жолғы төлем түрінде және ай сайын тамақтану мен тұруға шығындарын ішінара жабуға 5 (бес) айлық есептік көрсеткіш мөлшерінде:</w:t>
      </w:r>
    </w:p>
    <w:bookmarkEnd w:id="50"/>
    <w:bookmarkStart w:name="z84" w:id="51"/>
    <w:p>
      <w:pPr>
        <w:spacing w:after="0"/>
        <w:ind w:left="0"/>
        <w:jc w:val="both"/>
      </w:pPr>
      <w:r>
        <w:rPr>
          <w:rFonts w:ascii="Times New Roman"/>
          <w:b w:val="false"/>
          <w:i w:val="false"/>
          <w:color w:val="000000"/>
          <w:sz w:val="28"/>
        </w:rPr>
        <w:t>
      табысын есепке алмай және мамандық таңдауға шектеусіз Қазақстан Республикасының жоғарғы оқу орындарында оқитын мүгедектігі бар студенттерге;</w:t>
      </w:r>
    </w:p>
    <w:bookmarkEnd w:id="51"/>
    <w:bookmarkStart w:name="z85" w:id="52"/>
    <w:p>
      <w:pPr>
        <w:spacing w:after="0"/>
        <w:ind w:left="0"/>
        <w:jc w:val="both"/>
      </w:pPr>
      <w:r>
        <w:rPr>
          <w:rFonts w:ascii="Times New Roman"/>
          <w:b w:val="false"/>
          <w:i w:val="false"/>
          <w:color w:val="000000"/>
          <w:sz w:val="28"/>
        </w:rPr>
        <w:t>
      өтініш жасаған айдың алдындағы 12 айда Маңғыстау облысы бойынша ең төменгі күнкөріс деңгейінің еселік шамасы 4-тен төмен жан басына шаққандағы орташа табысы бар отбасылардың келесі санаттағы студенттеріне: қаланың мемлекеттік мекемелерінің сұраныстары бойынша денсаулық сақтау, білім беру, агроөнеркәсіптік кешен, әлеуметтік қамсыздандыру, мәдениет, спорт және туризм саласындағы білікті мамандармен қамтамасыз ету мақсатында, Қазақстан Республикасының жоғарғы оқу орындарында бакалаврдың академиялық деңгейін алу үшін күндізгі нысан бойынша немесе медициналық жоғарғы оқу орындарында интернатурада оқитын студенттерге;</w:t>
      </w:r>
    </w:p>
    <w:bookmarkEnd w:id="52"/>
    <w:bookmarkStart w:name="z86" w:id="53"/>
    <w:p>
      <w:pPr>
        <w:spacing w:after="0"/>
        <w:ind w:left="0"/>
        <w:jc w:val="both"/>
      </w:pPr>
      <w:r>
        <w:rPr>
          <w:rFonts w:ascii="Times New Roman"/>
          <w:b w:val="false"/>
          <w:i w:val="false"/>
          <w:color w:val="000000"/>
          <w:sz w:val="28"/>
        </w:rPr>
        <w:t>
      ата-анасының біреуі немесе екеуі де бірінші, екінші топтағы мүгедектігі бар адам немесе екеуі де зейнеткер болып табылатын студенттерге;</w:t>
      </w:r>
    </w:p>
    <w:bookmarkEnd w:id="53"/>
    <w:bookmarkStart w:name="z87" w:id="54"/>
    <w:p>
      <w:pPr>
        <w:spacing w:after="0"/>
        <w:ind w:left="0"/>
        <w:jc w:val="both"/>
      </w:pPr>
      <w:r>
        <w:rPr>
          <w:rFonts w:ascii="Times New Roman"/>
          <w:b w:val="false"/>
          <w:i w:val="false"/>
          <w:color w:val="000000"/>
          <w:sz w:val="28"/>
        </w:rPr>
        <w:t>
      ата-анасының біреуі қайтыс болған студенттерге;</w:t>
      </w:r>
    </w:p>
    <w:bookmarkEnd w:id="54"/>
    <w:bookmarkStart w:name="z88" w:id="55"/>
    <w:p>
      <w:pPr>
        <w:spacing w:after="0"/>
        <w:ind w:left="0"/>
        <w:jc w:val="both"/>
      </w:pPr>
      <w:r>
        <w:rPr>
          <w:rFonts w:ascii="Times New Roman"/>
          <w:b w:val="false"/>
          <w:i w:val="false"/>
          <w:color w:val="000000"/>
          <w:sz w:val="28"/>
        </w:rPr>
        <w:t>
      тұлдыр жетім немесе балалар үйінде және балалар ауылында тәрбиеленуші студенттерге;</w:t>
      </w:r>
    </w:p>
    <w:bookmarkEnd w:id="55"/>
    <w:bookmarkStart w:name="z89" w:id="56"/>
    <w:p>
      <w:pPr>
        <w:spacing w:after="0"/>
        <w:ind w:left="0"/>
        <w:jc w:val="both"/>
      </w:pPr>
      <w:r>
        <w:rPr>
          <w:rFonts w:ascii="Times New Roman"/>
          <w:b w:val="false"/>
          <w:i w:val="false"/>
          <w:color w:val="000000"/>
          <w:sz w:val="28"/>
        </w:rPr>
        <w:t>
      қызылшаға қарсы екпеден зардап шеккен орта мектепті бітірген (бітіруші) түлектерге (Маңғыстау облысы Жаңаөзен қаласы бойынша);</w:t>
      </w:r>
    </w:p>
    <w:bookmarkEnd w:id="56"/>
    <w:bookmarkStart w:name="z90" w:id="57"/>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отбасылардың студенттеріне;</w:t>
      </w:r>
    </w:p>
    <w:bookmarkEnd w:id="57"/>
    <w:bookmarkStart w:name="z91" w:id="58"/>
    <w:p>
      <w:pPr>
        <w:spacing w:after="0"/>
        <w:ind w:left="0"/>
        <w:jc w:val="both"/>
      </w:pPr>
      <w:r>
        <w:rPr>
          <w:rFonts w:ascii="Times New Roman"/>
          <w:b w:val="false"/>
          <w:i w:val="false"/>
          <w:color w:val="000000"/>
          <w:sz w:val="28"/>
        </w:rPr>
        <w:t>
      6) Қазақстан Республикасының денсаулық сақтау жоғары оқу орындарында күндізгі оқу нысаны бойынша оқитын интернатура студенттеріне, резидентура тыңдаушыларына әлеуметтік көмек, табысы есебінсіз, жасалған Арнайы шарт негізінде ұсынылады.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тармаққа өзгерістер енгізілді - Маңғыстау облысы Жаңаөзен қалалық маслихатының 03.10.2022 </w:t>
      </w:r>
      <w:r>
        <w:rPr>
          <w:rFonts w:ascii="Times New Roman"/>
          <w:b w:val="false"/>
          <w:i w:val="false"/>
          <w:color w:val="000000"/>
          <w:sz w:val="28"/>
        </w:rPr>
        <w:t>№ 22/187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2" w:id="59"/>
    <w:p>
      <w:pPr>
        <w:spacing w:after="0"/>
        <w:ind w:left="0"/>
        <w:jc w:val="left"/>
      </w:pPr>
      <w:r>
        <w:rPr>
          <w:rFonts w:ascii="Times New Roman"/>
          <w:b/>
          <w:i w:val="false"/>
          <w:color w:val="000000"/>
        </w:rPr>
        <w:t xml:space="preserve"> 3 - тарау. Әлеуметтік көмек көрсету тәртібі</w:t>
      </w:r>
    </w:p>
    <w:bookmarkEnd w:id="59"/>
    <w:bookmarkStart w:name="z93" w:id="60"/>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 бойынша көрсетіледі.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орыс тілінде өзгеріс енгізілді, қазақ тіліндегі мәтіні өзгермейді- Маңғыстау облысы Жаңаөзен қалалық мәслихатының 15.12.2021 </w:t>
      </w:r>
      <w:r>
        <w:rPr>
          <w:rFonts w:ascii="Times New Roman"/>
          <w:b w:val="false"/>
          <w:i w:val="false"/>
          <w:color w:val="000000"/>
          <w:sz w:val="28"/>
        </w:rPr>
        <w:t>№ 13/100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4" w:id="61"/>
    <w:p>
      <w:pPr>
        <w:spacing w:after="0"/>
        <w:ind w:left="0"/>
        <w:jc w:val="both"/>
      </w:pPr>
      <w:r>
        <w:rPr>
          <w:rFonts w:ascii="Times New Roman"/>
          <w:b w:val="false"/>
          <w:i w:val="false"/>
          <w:color w:val="000000"/>
          <w:sz w:val="28"/>
        </w:rPr>
        <w:t>
      11. Қазақстандағы 1986 жылғы 17-18 желтоқсан оқиғаларына қатысқаны үшін саяси қуғын-сүргінге құрбандары және Семей ядролық сынақ полигонында зардап шеккен тұлғаларға біржолғы әлеуметтік көмек алу үшін уәкілетті органға немесе кент, ауыл, ауылдық округтың әкіміне өтінішке қоса мынадай құжаттарды:</w:t>
      </w:r>
    </w:p>
    <w:bookmarkEnd w:id="61"/>
    <w:bookmarkStart w:name="z95" w:id="62"/>
    <w:p>
      <w:pPr>
        <w:spacing w:after="0"/>
        <w:ind w:left="0"/>
        <w:jc w:val="both"/>
      </w:pPr>
      <w:r>
        <w:rPr>
          <w:rFonts w:ascii="Times New Roman"/>
          <w:b w:val="false"/>
          <w:i w:val="false"/>
          <w:color w:val="000000"/>
          <w:sz w:val="28"/>
        </w:rPr>
        <w:t>
      1) жеке басын куәландыратын құжатты;</w:t>
      </w:r>
    </w:p>
    <w:bookmarkEnd w:id="62"/>
    <w:bookmarkStart w:name="z96" w:id="63"/>
    <w:p>
      <w:pPr>
        <w:spacing w:after="0"/>
        <w:ind w:left="0"/>
        <w:jc w:val="both"/>
      </w:pPr>
      <w:r>
        <w:rPr>
          <w:rFonts w:ascii="Times New Roman"/>
          <w:b w:val="false"/>
          <w:i w:val="false"/>
          <w:color w:val="000000"/>
          <w:sz w:val="28"/>
        </w:rPr>
        <w:t>
      2) Қазақстандағы 1986 жылғы 17-18 желтоқсан оқиғаларына қатысқаны үшін қуғын – сүргінге қолданылған,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ақталған адамның куәлігі немесе прокуратура органдарының, соттың ақталғаны туралы анықтамасы немесе азаматты қылмыстың жекелеген құрамына немесе оқиғасына қатысты ақтаған жағдайдағы сот ұйғарымының (қаулысының) көшірмесін;</w:t>
      </w:r>
    </w:p>
    <w:bookmarkEnd w:id="63"/>
    <w:bookmarkStart w:name="z97" w:id="64"/>
    <w:p>
      <w:pPr>
        <w:spacing w:after="0"/>
        <w:ind w:left="0"/>
        <w:jc w:val="both"/>
      </w:pPr>
      <w:r>
        <w:rPr>
          <w:rFonts w:ascii="Times New Roman"/>
          <w:b w:val="false"/>
          <w:i w:val="false"/>
          <w:color w:val="000000"/>
          <w:sz w:val="28"/>
        </w:rPr>
        <w:t xml:space="preserve">
      3) Семей ядролық сынақ полигонында ядролық сынақтардың салдарынан зардап шеккендерге жеңілдіктер мен компенсация алу құқығын растайтын куәлікті ұсынады. </w:t>
      </w:r>
    </w:p>
    <w:bookmarkEnd w:id="64"/>
    <w:bookmarkStart w:name="z98" w:id="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мынадай құжаттармен қоса өтініш береді:</w:t>
      </w:r>
    </w:p>
    <w:bookmarkEnd w:id="65"/>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 және/немесе құжат.</w:t>
      </w:r>
    </w:p>
    <w:p>
      <w:pPr>
        <w:spacing w:after="0"/>
        <w:ind w:left="0"/>
        <w:jc w:val="both"/>
      </w:pPr>
      <w:r>
        <w:rPr>
          <w:rFonts w:ascii="Times New Roman"/>
          <w:b w:val="false"/>
          <w:i w:val="false"/>
          <w:color w:val="000000"/>
          <w:sz w:val="28"/>
        </w:rPr>
        <w:t>
      Құжаттар салыстырып тексеру үшін төлнұсқамен ұсынылады, содан соң құжаттардың төлнұсқасы көрсетілетін қызметті алушыға қайтарылады.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 тармақ жаңа редакцияда - Маңғыстау облысы Жаңаөзен қалалық мәслихатының 30.12.2022 </w:t>
      </w:r>
      <w:r>
        <w:rPr>
          <w:rFonts w:ascii="Times New Roman"/>
          <w:b w:val="false"/>
          <w:i w:val="false"/>
          <w:color w:val="000000"/>
          <w:sz w:val="28"/>
        </w:rPr>
        <w:t>№ 28/220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3" w:id="66"/>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End w:id="66"/>
    <w:bookmarkStart w:name="z104" w:id="67"/>
    <w:p>
      <w:pPr>
        <w:spacing w:after="0"/>
        <w:ind w:left="0"/>
        <w:jc w:val="both"/>
      </w:pPr>
      <w:r>
        <w:rPr>
          <w:rFonts w:ascii="Times New Roman"/>
          <w:b w:val="false"/>
          <w:i w:val="false"/>
          <w:color w:val="000000"/>
          <w:sz w:val="28"/>
        </w:rPr>
        <w:t xml:space="preserve">
      14. Өмірде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 </w:t>
      </w:r>
    </w:p>
    <w:bookmarkEnd w:id="67"/>
    <w:bookmarkStart w:name="z105" w:id="68"/>
    <w:p>
      <w:pPr>
        <w:spacing w:after="0"/>
        <w:ind w:left="0"/>
        <w:jc w:val="both"/>
      </w:pPr>
      <w:r>
        <w:rPr>
          <w:rFonts w:ascii="Times New Roman"/>
          <w:b w:val="false"/>
          <w:i w:val="false"/>
          <w:color w:val="000000"/>
          <w:sz w:val="28"/>
        </w:rPr>
        <w:t xml:space="preserve">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 </w:t>
      </w:r>
    </w:p>
    <w:bookmarkEnd w:id="68"/>
    <w:bookmarkStart w:name="z106" w:id="69"/>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69"/>
    <w:bookmarkStart w:name="z107" w:id="70"/>
    <w:p>
      <w:pPr>
        <w:spacing w:after="0"/>
        <w:ind w:left="0"/>
        <w:jc w:val="both"/>
      </w:pP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16 тармаққа орыс тілінде өзгеріс енгізілді, қазақ тіліндегі мәтіні өзгермейді- Маңғыстау облысы Жаңаөзен қалалық мәслихатының 15.12.2021 </w:t>
      </w:r>
      <w:r>
        <w:rPr>
          <w:rFonts w:ascii="Times New Roman"/>
          <w:b w:val="false"/>
          <w:i w:val="false"/>
          <w:color w:val="000000"/>
          <w:sz w:val="28"/>
        </w:rPr>
        <w:t>№ 13/100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Start w:name="z109" w:id="71"/>
    <w:p>
      <w:pPr>
        <w:spacing w:after="0"/>
        <w:ind w:left="0"/>
        <w:jc w:val="both"/>
      </w:pPr>
      <w:r>
        <w:rPr>
          <w:rFonts w:ascii="Times New Roman"/>
          <w:b w:val="false"/>
          <w:i w:val="false"/>
          <w:color w:val="000000"/>
          <w:sz w:val="28"/>
        </w:rPr>
        <w:t xml:space="preserve">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71"/>
    <w:bookmarkStart w:name="z110" w:id="72"/>
    <w:p>
      <w:pPr>
        <w:spacing w:after="0"/>
        <w:ind w:left="0"/>
        <w:jc w:val="both"/>
      </w:pP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көрсетудің қажеттілігі туралы қорытынды шығарады, оң қорытынды болған кезде әлеуметтік көмектің мөлшерін көрсетеді.</w:t>
      </w:r>
    </w:p>
    <w:bookmarkEnd w:id="72"/>
    <w:bookmarkStart w:name="z111" w:id="73"/>
    <w:p>
      <w:pPr>
        <w:spacing w:after="0"/>
        <w:ind w:left="0"/>
        <w:jc w:val="both"/>
      </w:pPr>
      <w:r>
        <w:rPr>
          <w:rFonts w:ascii="Times New Roman"/>
          <w:b w:val="false"/>
          <w:i w:val="false"/>
          <w:color w:val="000000"/>
          <w:sz w:val="28"/>
        </w:rPr>
        <w:t>
      20. Осы қағиданың 16 және 17-тармақтарында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көрсетуден бас тарту туралы шешім қабылдайды</w:t>
      </w:r>
    </w:p>
    <w:bookmarkEnd w:id="73"/>
    <w:p>
      <w:pPr>
        <w:spacing w:after="0"/>
        <w:ind w:left="0"/>
        <w:jc w:val="both"/>
      </w:pPr>
      <w:r>
        <w:rPr>
          <w:rFonts w:ascii="Times New Roman"/>
          <w:b w:val="false"/>
          <w:i w:val="false"/>
          <w:color w:val="000000"/>
          <w:sz w:val="28"/>
        </w:rPr>
        <w:t>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Start w:name="z112" w:id="74"/>
    <w:p>
      <w:pPr>
        <w:spacing w:after="0"/>
        <w:ind w:left="0"/>
        <w:jc w:val="both"/>
      </w:pPr>
      <w:r>
        <w:rPr>
          <w:rFonts w:ascii="Times New Roman"/>
          <w:b w:val="false"/>
          <w:i w:val="false"/>
          <w:color w:val="000000"/>
          <w:sz w:val="28"/>
        </w:rPr>
        <w:t xml:space="preserve">
      Осы қағиданың 17 және 18-тармақтарында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 тармаққа қазақ тілінде өзгеріс енгізілді, орыс тіліндегі мәтіні өзгермейді- Маңғыстау облысы Жаңаөзен қалалық мәслихатының 15.12.2021 </w:t>
      </w:r>
      <w:r>
        <w:rPr>
          <w:rFonts w:ascii="Times New Roman"/>
          <w:b w:val="false"/>
          <w:i w:val="false"/>
          <w:color w:val="000000"/>
          <w:sz w:val="28"/>
        </w:rPr>
        <w:t>№ 13/100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3" w:id="75"/>
    <w:p>
      <w:pPr>
        <w:spacing w:after="0"/>
        <w:ind w:left="0"/>
        <w:jc w:val="both"/>
      </w:pPr>
      <w:r>
        <w:rPr>
          <w:rFonts w:ascii="Times New Roman"/>
          <w:b w:val="false"/>
          <w:i w:val="false"/>
          <w:color w:val="000000"/>
          <w:sz w:val="28"/>
        </w:rPr>
        <w:t xml:space="preserve">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p>
    <w:bookmarkEnd w:id="75"/>
    <w:bookmarkStart w:name="z114" w:id="76"/>
    <w:p>
      <w:pPr>
        <w:spacing w:after="0"/>
        <w:ind w:left="0"/>
        <w:jc w:val="both"/>
      </w:pPr>
      <w:r>
        <w:rPr>
          <w:rFonts w:ascii="Times New Roman"/>
          <w:b w:val="false"/>
          <w:i w:val="false"/>
          <w:color w:val="000000"/>
          <w:sz w:val="28"/>
        </w:rPr>
        <w:t xml:space="preserve">
      22. Отбасының жиынтық табысы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"Мемлекеттік атаулы әлеуметтік көмек алуға үміткер адамның (отбасының) жиынтық табысын есептеудің ережесін бекіту туралы" бұйрығына (нормативтік құқықтық актілерді мемлекеттік тіркеу Тізілімінде № 5757 болып тіркелген) сәйкес есептеледі.</w:t>
      </w:r>
    </w:p>
    <w:bookmarkEnd w:id="76"/>
    <w:bookmarkStart w:name="z115" w:id="77"/>
    <w:p>
      <w:pPr>
        <w:spacing w:after="0"/>
        <w:ind w:left="0"/>
        <w:jc w:val="both"/>
      </w:pPr>
      <w:r>
        <w:rPr>
          <w:rFonts w:ascii="Times New Roman"/>
          <w:b w:val="false"/>
          <w:i w:val="false"/>
          <w:color w:val="000000"/>
          <w:sz w:val="28"/>
        </w:rPr>
        <w:t>
      23. Әлеуметтік көмек көрсетуден бас тарту:</w:t>
      </w:r>
    </w:p>
    <w:bookmarkEnd w:id="77"/>
    <w:bookmarkStart w:name="z116" w:id="7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78"/>
    <w:bookmarkStart w:name="z117" w:id="7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79"/>
    <w:bookmarkStart w:name="z118" w:id="80"/>
    <w:p>
      <w:pPr>
        <w:spacing w:after="0"/>
        <w:ind w:left="0"/>
        <w:jc w:val="both"/>
      </w:pPr>
      <w:r>
        <w:rPr>
          <w:rFonts w:ascii="Times New Roman"/>
          <w:b w:val="false"/>
          <w:i w:val="false"/>
          <w:color w:val="000000"/>
          <w:sz w:val="28"/>
        </w:rPr>
        <w:t>
      3) адамның (отбасының) жан басына шаққандағы орташа табысының мөлшері әлеуметтік көмек көрсету үшін жергілікті өкілді органдарымен белгіленген шектен артқан жағдайларда жүзеге асырылады.</w:t>
      </w:r>
    </w:p>
    <w:bookmarkEnd w:id="80"/>
    <w:bookmarkStart w:name="z119" w:id="81"/>
    <w:p>
      <w:pPr>
        <w:spacing w:after="0"/>
        <w:ind w:left="0"/>
        <w:jc w:val="both"/>
      </w:pPr>
      <w:r>
        <w:rPr>
          <w:rFonts w:ascii="Times New Roman"/>
          <w:b w:val="false"/>
          <w:i w:val="false"/>
          <w:color w:val="000000"/>
          <w:sz w:val="28"/>
        </w:rPr>
        <w:t>
      24. Әлеуметтік көмек:</w:t>
      </w:r>
    </w:p>
    <w:bookmarkEnd w:id="81"/>
    <w:bookmarkStart w:name="z120" w:id="82"/>
    <w:p>
      <w:pPr>
        <w:spacing w:after="0"/>
        <w:ind w:left="0"/>
        <w:jc w:val="both"/>
      </w:pPr>
      <w:r>
        <w:rPr>
          <w:rFonts w:ascii="Times New Roman"/>
          <w:b w:val="false"/>
          <w:i w:val="false"/>
          <w:color w:val="000000"/>
          <w:sz w:val="28"/>
        </w:rPr>
        <w:t>
      1) алушының қайтыс болуы;</w:t>
      </w:r>
    </w:p>
    <w:bookmarkEnd w:id="82"/>
    <w:bookmarkStart w:name="z121" w:id="8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кетуі;</w:t>
      </w:r>
    </w:p>
    <w:bookmarkEnd w:id="83"/>
    <w:bookmarkStart w:name="z122" w:id="8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жіберуі;</w:t>
      </w:r>
    </w:p>
    <w:bookmarkEnd w:id="84"/>
    <w:bookmarkStart w:name="z123" w:id="8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85"/>
    <w:bookmarkStart w:name="z124" w:id="8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86"/>
    <w:bookmarkStart w:name="z125" w:id="87"/>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заңнамаларында белгіленген өзгеше тәртіппен қайтаруға жатады.</w:t>
      </w:r>
    </w:p>
    <w:bookmarkEnd w:id="87"/>
    <w:bookmarkStart w:name="z126" w:id="88"/>
    <w:p>
      <w:pPr>
        <w:spacing w:after="0"/>
        <w:ind w:left="0"/>
        <w:jc w:val="left"/>
      </w:pPr>
      <w:r>
        <w:rPr>
          <w:rFonts w:ascii="Times New Roman"/>
          <w:b/>
          <w:i w:val="false"/>
          <w:color w:val="000000"/>
        </w:rPr>
        <w:t xml:space="preserve"> 4 - тарау. Қорытынды ережелер</w:t>
      </w:r>
    </w:p>
    <w:bookmarkEnd w:id="88"/>
    <w:bookmarkStart w:name="z127" w:id="89"/>
    <w:p>
      <w:pPr>
        <w:spacing w:after="0"/>
        <w:ind w:left="0"/>
        <w:jc w:val="both"/>
      </w:pPr>
      <w:r>
        <w:rPr>
          <w:rFonts w:ascii="Times New Roman"/>
          <w:b w:val="false"/>
          <w:i w:val="false"/>
          <w:color w:val="000000"/>
          <w:sz w:val="28"/>
        </w:rPr>
        <w:t xml:space="preserve">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32" w:id="90"/>
    <w:p>
      <w:pPr>
        <w:spacing w:after="0"/>
        <w:ind w:left="0"/>
        <w:jc w:val="left"/>
      </w:pPr>
      <w:r>
        <w:rPr>
          <w:rFonts w:ascii="Times New Roman"/>
          <w:b/>
          <w:i w:val="false"/>
          <w:color w:val="000000"/>
        </w:rPr>
        <w:t xml:space="preserve"> Жаңаөзен қалалық мәслихатының күші жойылды деп танылған кейбір шешімдерінің тізбесі</w:t>
      </w:r>
    </w:p>
    <w:bookmarkEnd w:id="90"/>
    <w:bookmarkStart w:name="z133" w:id="91"/>
    <w:p>
      <w:pPr>
        <w:spacing w:after="0"/>
        <w:ind w:left="0"/>
        <w:jc w:val="both"/>
      </w:pPr>
      <w:r>
        <w:rPr>
          <w:rFonts w:ascii="Times New Roman"/>
          <w:b w:val="false"/>
          <w:i w:val="false"/>
          <w:color w:val="000000"/>
          <w:sz w:val="28"/>
        </w:rPr>
        <w:t xml:space="preserve">
      1. 2013 жылғы 30 қыркүйектегі </w:t>
      </w:r>
      <w:r>
        <w:rPr>
          <w:rFonts w:ascii="Times New Roman"/>
          <w:b w:val="false"/>
          <w:i w:val="false"/>
          <w:color w:val="000000"/>
          <w:sz w:val="28"/>
        </w:rPr>
        <w:t>№ 21/171</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 (нормативтік құқықтық актілерді мемлекеттік тіркеу Тізілімінде № 2305 болып тіркелген, 2013 жылғы 6 қарашадағы "Жаңаөзен" газетінде жарияланған).</w:t>
      </w:r>
    </w:p>
    <w:bookmarkEnd w:id="91"/>
    <w:bookmarkStart w:name="z134" w:id="92"/>
    <w:p>
      <w:pPr>
        <w:spacing w:after="0"/>
        <w:ind w:left="0"/>
        <w:jc w:val="both"/>
      </w:pPr>
      <w:r>
        <w:rPr>
          <w:rFonts w:ascii="Times New Roman"/>
          <w:b w:val="false"/>
          <w:i w:val="false"/>
          <w:color w:val="000000"/>
          <w:sz w:val="28"/>
        </w:rPr>
        <w:t xml:space="preserve">
      2. 2014 жылғы 23 сәуірдегі </w:t>
      </w:r>
      <w:r>
        <w:rPr>
          <w:rFonts w:ascii="Times New Roman"/>
          <w:b w:val="false"/>
          <w:i w:val="false"/>
          <w:color w:val="000000"/>
          <w:sz w:val="28"/>
        </w:rPr>
        <w:t>№ 27/224</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Жаңаөзен қалалық мәслихатының 2013 жылғы 30 қыркүйектегі № 21/171 шешіміне өзгерістер мен толықтырулар енгізу туралы" шешімі (нормативтік құқықтық актілерді мемлекеттік тіркеу Тізілімінде № 2430 болып тіркелген, 2014 жылғы 2 маусымда "Әділет" ақпараттық-құқықтық жүйесінде жарияланған).</w:t>
      </w:r>
    </w:p>
    <w:bookmarkEnd w:id="92"/>
    <w:bookmarkStart w:name="z135" w:id="93"/>
    <w:p>
      <w:pPr>
        <w:spacing w:after="0"/>
        <w:ind w:left="0"/>
        <w:jc w:val="both"/>
      </w:pPr>
      <w:r>
        <w:rPr>
          <w:rFonts w:ascii="Times New Roman"/>
          <w:b w:val="false"/>
          <w:i w:val="false"/>
          <w:color w:val="000000"/>
          <w:sz w:val="28"/>
        </w:rPr>
        <w:t xml:space="preserve">
      3. 2015 жылғы 10 наурыздағы </w:t>
      </w:r>
      <w:r>
        <w:rPr>
          <w:rFonts w:ascii="Times New Roman"/>
          <w:b w:val="false"/>
          <w:i w:val="false"/>
          <w:color w:val="000000"/>
          <w:sz w:val="28"/>
        </w:rPr>
        <w:t>№ 36/287</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2667 болып тіркелген, 2015 жылғы 21 сәуірде "Әділет" ақпараттық-құқықтық жүйесінде жарияланған).</w:t>
      </w:r>
    </w:p>
    <w:bookmarkEnd w:id="93"/>
    <w:bookmarkStart w:name="z136" w:id="94"/>
    <w:p>
      <w:pPr>
        <w:spacing w:after="0"/>
        <w:ind w:left="0"/>
        <w:jc w:val="both"/>
      </w:pPr>
      <w:r>
        <w:rPr>
          <w:rFonts w:ascii="Times New Roman"/>
          <w:b w:val="false"/>
          <w:i w:val="false"/>
          <w:color w:val="000000"/>
          <w:sz w:val="28"/>
        </w:rPr>
        <w:t xml:space="preserve">
      4. 2015 жылғы 8 шілдедегі </w:t>
      </w:r>
      <w:r>
        <w:rPr>
          <w:rFonts w:ascii="Times New Roman"/>
          <w:b w:val="false"/>
          <w:i w:val="false"/>
          <w:color w:val="000000"/>
          <w:sz w:val="28"/>
        </w:rPr>
        <w:t>№ 39/317</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шешімі (нормативтік құқықтық актілерді мемлекеттік тіркеу Тізілімінде № 2786 болып тіркелген, 2015 жылғы 6 тамызда "Әділет" ақпараттық-құқықтық жүйесінде жарияланған).</w:t>
      </w:r>
    </w:p>
    <w:bookmarkEnd w:id="94"/>
    <w:bookmarkStart w:name="z137" w:id="95"/>
    <w:p>
      <w:pPr>
        <w:spacing w:after="0"/>
        <w:ind w:left="0"/>
        <w:jc w:val="both"/>
      </w:pPr>
      <w:r>
        <w:rPr>
          <w:rFonts w:ascii="Times New Roman"/>
          <w:b w:val="false"/>
          <w:i w:val="false"/>
          <w:color w:val="000000"/>
          <w:sz w:val="28"/>
        </w:rPr>
        <w:t xml:space="preserve">
      5. 2015 жылғы 21 қыркүйектегі </w:t>
      </w:r>
      <w:r>
        <w:rPr>
          <w:rFonts w:ascii="Times New Roman"/>
          <w:b w:val="false"/>
          <w:i w:val="false"/>
          <w:color w:val="000000"/>
          <w:sz w:val="28"/>
        </w:rPr>
        <w:t>№ 42/341</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енгізу туралы" шешімі (нормативтік құқықтық актілерді мемлекеттік тіркеу Тізілімінде № 2841 болып тіркелген, 2015 жылғы 21 қазанда "Әділет" ақпараттық-құқықтық жүйесінде жарияланған).</w:t>
      </w:r>
    </w:p>
    <w:bookmarkEnd w:id="95"/>
    <w:bookmarkStart w:name="z138" w:id="96"/>
    <w:p>
      <w:pPr>
        <w:spacing w:after="0"/>
        <w:ind w:left="0"/>
        <w:jc w:val="both"/>
      </w:pPr>
      <w:r>
        <w:rPr>
          <w:rFonts w:ascii="Times New Roman"/>
          <w:b w:val="false"/>
          <w:i w:val="false"/>
          <w:color w:val="000000"/>
          <w:sz w:val="28"/>
        </w:rPr>
        <w:t xml:space="preserve">
      6. 2016 жылғы 29 ақпандағы </w:t>
      </w:r>
      <w:r>
        <w:rPr>
          <w:rFonts w:ascii="Times New Roman"/>
          <w:b w:val="false"/>
          <w:i w:val="false"/>
          <w:color w:val="000000"/>
          <w:sz w:val="28"/>
        </w:rPr>
        <w:t>№ 48/413</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енгізу туралы" шешімі (нормативтік құқықтық актілерді мемлекеттік тіркеу Тізілімінде № 2987 болып тіркелген, 2016 жылғы 30 наурызда "Әділет" ақпараттық-құқықтық жүйесінде жарияланған).</w:t>
      </w:r>
    </w:p>
    <w:bookmarkEnd w:id="96"/>
    <w:bookmarkStart w:name="z139" w:id="97"/>
    <w:p>
      <w:pPr>
        <w:spacing w:after="0"/>
        <w:ind w:left="0"/>
        <w:jc w:val="both"/>
      </w:pPr>
      <w:r>
        <w:rPr>
          <w:rFonts w:ascii="Times New Roman"/>
          <w:b w:val="false"/>
          <w:i w:val="false"/>
          <w:color w:val="000000"/>
          <w:sz w:val="28"/>
        </w:rPr>
        <w:t xml:space="preserve">
      7. 2016 жылғы 16 мамырдағы </w:t>
      </w:r>
      <w:r>
        <w:rPr>
          <w:rFonts w:ascii="Times New Roman"/>
          <w:b w:val="false"/>
          <w:i w:val="false"/>
          <w:color w:val="000000"/>
          <w:sz w:val="28"/>
        </w:rPr>
        <w:t>№ 2/24</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шешімі (нормативтік құқықтық актілерді мемлекеттік тіркеу Тізілімінде № 3058 болып тіркелген, 2016 жылғы 16 маусымда "Әділет" ақпараттық-құқықтық жүйесінде жарияланған).</w:t>
      </w:r>
    </w:p>
    <w:bookmarkEnd w:id="97"/>
    <w:bookmarkStart w:name="z140" w:id="98"/>
    <w:p>
      <w:pPr>
        <w:spacing w:after="0"/>
        <w:ind w:left="0"/>
        <w:jc w:val="both"/>
      </w:pPr>
      <w:r>
        <w:rPr>
          <w:rFonts w:ascii="Times New Roman"/>
          <w:b w:val="false"/>
          <w:i w:val="false"/>
          <w:color w:val="000000"/>
          <w:sz w:val="28"/>
        </w:rPr>
        <w:t xml:space="preserve">
      8. 2016 жылғы 12 қазандағы </w:t>
      </w:r>
      <w:r>
        <w:rPr>
          <w:rFonts w:ascii="Times New Roman"/>
          <w:b w:val="false"/>
          <w:i w:val="false"/>
          <w:color w:val="000000"/>
          <w:sz w:val="28"/>
        </w:rPr>
        <w:t>№ 6/62</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3172 болып тіркелген, 2016 жылғы 11 қарашада "Әділет" ақпараттық-құқықтық жүйесінде жарияланған).</w:t>
      </w:r>
    </w:p>
    <w:bookmarkEnd w:id="98"/>
    <w:bookmarkStart w:name="z141" w:id="99"/>
    <w:p>
      <w:pPr>
        <w:spacing w:after="0"/>
        <w:ind w:left="0"/>
        <w:jc w:val="both"/>
      </w:pPr>
      <w:r>
        <w:rPr>
          <w:rFonts w:ascii="Times New Roman"/>
          <w:b w:val="false"/>
          <w:i w:val="false"/>
          <w:color w:val="000000"/>
          <w:sz w:val="28"/>
        </w:rPr>
        <w:t xml:space="preserve">
      9. 2017 жылғы 11 қазандағы </w:t>
      </w:r>
      <w:r>
        <w:rPr>
          <w:rFonts w:ascii="Times New Roman"/>
          <w:b w:val="false"/>
          <w:i w:val="false"/>
          <w:color w:val="000000"/>
          <w:sz w:val="28"/>
        </w:rPr>
        <w:t>№ 14/161</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3448 болып тіркелген, 2017 жылғы 10 қарашада Қазақстан Республикасы нормативтік құқықтық актілерінің эталондық бақылау банкінде жарияланған).</w:t>
      </w:r>
    </w:p>
    <w:bookmarkEnd w:id="99"/>
    <w:bookmarkStart w:name="z142" w:id="100"/>
    <w:p>
      <w:pPr>
        <w:spacing w:after="0"/>
        <w:ind w:left="0"/>
        <w:jc w:val="both"/>
      </w:pPr>
      <w:r>
        <w:rPr>
          <w:rFonts w:ascii="Times New Roman"/>
          <w:b w:val="false"/>
          <w:i w:val="false"/>
          <w:color w:val="000000"/>
          <w:sz w:val="28"/>
        </w:rPr>
        <w:t xml:space="preserve">
      10. 2017 жылғы 28 қарашадағы </w:t>
      </w:r>
      <w:r>
        <w:rPr>
          <w:rFonts w:ascii="Times New Roman"/>
          <w:b w:val="false"/>
          <w:i w:val="false"/>
          <w:color w:val="000000"/>
          <w:sz w:val="28"/>
        </w:rPr>
        <w:t>№ 15/183</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толықтырулар енгізу туралы" шешімі (нормативтік құқықтық актілерді мемлекеттік тіркеу Тізілімінде № 3487 болып тіркелген, 2017 жылғы 22 желтоқсанда Қазақстан Республикасы нормативтік құқықтық актілерінің эталондық бақылау банкінде жарияланған).</w:t>
      </w:r>
    </w:p>
    <w:bookmarkEnd w:id="100"/>
    <w:bookmarkStart w:name="z143" w:id="101"/>
    <w:p>
      <w:pPr>
        <w:spacing w:after="0"/>
        <w:ind w:left="0"/>
        <w:jc w:val="both"/>
      </w:pPr>
      <w:r>
        <w:rPr>
          <w:rFonts w:ascii="Times New Roman"/>
          <w:b w:val="false"/>
          <w:i w:val="false"/>
          <w:color w:val="000000"/>
          <w:sz w:val="28"/>
        </w:rPr>
        <w:t xml:space="preserve">
      11. 2018 жылғы 10 сәуірдегі </w:t>
      </w:r>
      <w:r>
        <w:rPr>
          <w:rFonts w:ascii="Times New Roman"/>
          <w:b w:val="false"/>
          <w:i w:val="false"/>
          <w:color w:val="000000"/>
          <w:sz w:val="28"/>
        </w:rPr>
        <w:t>№ 19/230</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 3592 болып тіркелген, 2018 жылғы 15 мамырда Қазақстан Республикасы нормативтік құқықтық актілерінің эталондық бақылау банкінде жарияланған).</w:t>
      </w:r>
    </w:p>
    <w:bookmarkEnd w:id="101"/>
    <w:bookmarkStart w:name="z144" w:id="102"/>
    <w:p>
      <w:pPr>
        <w:spacing w:after="0"/>
        <w:ind w:left="0"/>
        <w:jc w:val="both"/>
      </w:pPr>
      <w:r>
        <w:rPr>
          <w:rFonts w:ascii="Times New Roman"/>
          <w:b w:val="false"/>
          <w:i w:val="false"/>
          <w:color w:val="000000"/>
          <w:sz w:val="28"/>
        </w:rPr>
        <w:t xml:space="preserve">
      12. 2018 жылғы 8 қазандағы </w:t>
      </w:r>
      <w:r>
        <w:rPr>
          <w:rFonts w:ascii="Times New Roman"/>
          <w:b w:val="false"/>
          <w:i w:val="false"/>
          <w:color w:val="000000"/>
          <w:sz w:val="28"/>
        </w:rPr>
        <w:t>№ 23/287</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енгізу туралы" шешімі (нормативтік құқықтық актілерді мемлекеттік тіркеу Тізілімінде № 3714 болып тіркелген, 2018 жылғы 25 қазанда Қазақстан Республикасы нормативтік құқықтық актілерінің эталондық бақылау банкінде жарияланған).</w:t>
      </w:r>
    </w:p>
    <w:bookmarkEnd w:id="102"/>
    <w:bookmarkStart w:name="z145" w:id="103"/>
    <w:p>
      <w:pPr>
        <w:spacing w:after="0"/>
        <w:ind w:left="0"/>
        <w:jc w:val="both"/>
      </w:pPr>
      <w:r>
        <w:rPr>
          <w:rFonts w:ascii="Times New Roman"/>
          <w:b w:val="false"/>
          <w:i w:val="false"/>
          <w:color w:val="000000"/>
          <w:sz w:val="28"/>
        </w:rPr>
        <w:t xml:space="preserve">
      13. 2019 жылғы 17 мамырдағы </w:t>
      </w:r>
      <w:r>
        <w:rPr>
          <w:rFonts w:ascii="Times New Roman"/>
          <w:b w:val="false"/>
          <w:i w:val="false"/>
          <w:color w:val="000000"/>
          <w:sz w:val="28"/>
        </w:rPr>
        <w:t>№ 31/375</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пен толықтыру енгізу туралы" шешімі (нормативтік құқықтық актілерді мемлекеттік тіркеу Тізілімінде № 3895 болып тіркелген, 2019 жылғы 27 мамырда Қазақстан Республикасы нормативтік құқықтық актілерінің эталондық бақылау банкінде жарияланған жарияланған).</w:t>
      </w:r>
    </w:p>
    <w:bookmarkEnd w:id="103"/>
    <w:bookmarkStart w:name="z146" w:id="104"/>
    <w:p>
      <w:pPr>
        <w:spacing w:after="0"/>
        <w:ind w:left="0"/>
        <w:jc w:val="both"/>
      </w:pPr>
      <w:r>
        <w:rPr>
          <w:rFonts w:ascii="Times New Roman"/>
          <w:b w:val="false"/>
          <w:i w:val="false"/>
          <w:color w:val="000000"/>
          <w:sz w:val="28"/>
        </w:rPr>
        <w:t xml:space="preserve">
      14. 2020 жылғы 18 наурыздағы </w:t>
      </w:r>
      <w:r>
        <w:rPr>
          <w:rFonts w:ascii="Times New Roman"/>
          <w:b w:val="false"/>
          <w:i w:val="false"/>
          <w:color w:val="000000"/>
          <w:sz w:val="28"/>
        </w:rPr>
        <w:t>№ 41/478</w:t>
      </w:r>
      <w:r>
        <w:rPr>
          <w:rFonts w:ascii="Times New Roman"/>
          <w:b w:val="false"/>
          <w:i w:val="false"/>
          <w:color w:val="000000"/>
          <w:sz w:val="28"/>
        </w:rPr>
        <w:t xml:space="preserve"> "Жаңаөзен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пен толықтыру енгізу туралы" шешімі (нормативтік құқықтық актілерді мемлекеттік тіркеу Тізілімінде № 4163 болып тіркелген, 2020 жылғы 2 сәуірде Қазақстан Республикасы нормативтік құқықтық актілерінің эталондық бақылау банкінде жарияланған.).</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