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d9ac" w14:textId="819d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2020 жылғы 23 желтоқсандағы № 53/575 "2021 - 2023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2021 жылғы 29 маусымдағы № 5/53 шешімі. Қазақстан Республикасының Әділет министрлігінде 2021 жылғы 12 шілдеде № 23468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"2021 - 2023 жылдарға арналған қалалық бюджет туралы" Жаңаөзен қалалық мәслихатының 2020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53/575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4408 болып тіркелген)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қалалық бюджет тиісінше осы шешімнің 1, 2 және 3 қосымшаларына сәйкес, оның ішінде 2021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12 974 237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10 457 668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139 066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266 753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2 110 750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13 688 385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68 329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87 510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19 181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800 000 мың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800 000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1 582 477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1 582 477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1 487 510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19 181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114 148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қалалық бюджеттен ауылдардың бюджеттеріне 473 712 мың теңге сомасында субвенция бөлінгені ескерілсін, оның ішінде: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- 154 434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- 133 237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- 186 041 мың теңге.";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5-1 тармақпен толықтырылсын: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2021 жылға арналған қалалық бюджетте қолдану тәртібі Жаңаөзен қаласы әкімдігінің қаулысының негізінде айқындалатын облыстық бюджеттің ішкі көздерінің қаражатынан берілетін кредиттер есебінен нысаналы даму трансферттері көзделгені ескерілсін.";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947"/>
        <w:gridCol w:w="947"/>
        <w:gridCol w:w="6569"/>
        <w:gridCol w:w="2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12 974 237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10 457 668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4 207 709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246 415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3 961 294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2 941 877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2 941 877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2 832 200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1 812 264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967 795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139 066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266 753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2 110 750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2 110 750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13 688 385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501 768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337 453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309 619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279 564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2 785 067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525 318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525 318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525 318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2 141 711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2 141 711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984 414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624 503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381 347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4 761 502 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2 013 053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1 781 991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1 410 009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371 982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202 970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1 129 149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816 649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811 292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1 619 300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1 619 300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386 272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473 628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494 835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249 559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43 263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50 879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4 462 092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4 462 092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4 462 092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3 985 354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-1 582 477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1 582 477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1 487 510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1 487 510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114 148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