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f152" w14:textId="d62f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23 желтоқсандағы № 53/575 "2021 - 2023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15 қазандағы № 8/75 шешімі. Қазақстан Республикасының Әділет министрлігінде 2021 жылғы 22 қазанда № 24847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қалалық бюджет туралы" Жаңаөзен қалалық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53/575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4408 болып тіркелген) келесідей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қалалық бюджет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13 944 737 мың теңге,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11 344 008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164 840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295 175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2 140 714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14 258 885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68 329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87 510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19 181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800 000 мың теңге,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800 000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1 182 477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1 182 477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1 087 510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19 181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114 148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қалалық бюджетте ауылдардың бюджеттеріне 458 404 мың теңге сомасында субвенция бөлінгені ескерілсін,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- 161 880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- 151 309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- 127 870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- 17 345 мың теңге.";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944"/>
        <w:gridCol w:w="944"/>
        <w:gridCol w:w="6548"/>
        <w:gridCol w:w="2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9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13 944 737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11 344 008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4 702 284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4 215 869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3 180 959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2 310 877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5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14 258 885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bookmarkEnd w:id="3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3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4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3 149 862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2 506 506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2 506 506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1 346 731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4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4 692 460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1 814 694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1 137 523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4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4 168 795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49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52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55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- 1 182 477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58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1 182 477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61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64"/>
        </w:tc>
        <w:tc>
          <w:tcPr>
            <w:tcW w:w="6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"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