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910d" w14:textId="7cc9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8 қаңтардағы № 58/475 шешімі. Маңғыстау облысы Әділет департаментінде 2021 жылғы 14 қаңтарда № 4427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2020 жылғы 2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2021 - 2023 жылдарға арналған республикалық бюджет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Маңғыстау облыстық мәслихатының 2020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39/462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"2021 - 2023 жылдарға арналған облыстық бюджет туралы" (нормативтік құқықтық актілерді мемлекеттік тіркеу Тізілімінде № 4399 болып тіркелген) шешіміне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2021-2023 жылдарға арналған аудандық бюджет тиісінше осы шешімнің 1, 2 және 3 қосымшаларына сәйкес, оның ішінде 2021 жылға мынадай көлемдерде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10 549 419,0 мың теңге, оның ішінде: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4 032 596,0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72 373,0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75 500,0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6 368 950,0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10 715 440,7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74 276,0 мың теңге: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140 016,0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65 740,0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-240 297,7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240 297,7 мың теңге: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- 140 016,0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- 65 740,0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- 166 021,7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Маңғыстау облысы Бейнеу аудандық мәслихатының 18.10.2021 </w:t>
      </w:r>
      <w:r>
        <w:rPr>
          <w:rFonts w:ascii="Times New Roman"/>
          <w:b w:val="false"/>
          <w:i w:val="false"/>
          <w:color w:val="000000"/>
          <w:sz w:val="28"/>
        </w:rPr>
        <w:t>№ 11/105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2021 жылға арналған аудандық бюджетке 5 150 580,0 мың теңге субвенция бөлінгені қаперге алынсын.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2021 жылға арналған аудандық бюджеттен ауылдық округтің және ауылдардың бюджеттеріне 686 733,5 мың теңге сомасында субвенция бөлінгені ескерілсін, оның ішінде: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Ақжігіт ауылы – 90 278,8 мың теңге;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ауылы – 290 518,0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Боранқұл ауылы – 63 670,6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ауылы – 22 806,0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 ауылдық округі – 21 648,3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Сарға ауылы – 22 818,7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Сыңғырлау ауылы – 20 309,7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Тәжен ауылы – 25 135,8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Төлеп ауылы – 109 382,0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Тұрыш ауылы – 20 165,6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 тармақ жаңа редакцияда - Маңғыстау облысы Бейнеу аудандық мәслихатының 18.10.2021 </w:t>
      </w:r>
      <w:r>
        <w:rPr>
          <w:rFonts w:ascii="Times New Roman"/>
          <w:b w:val="false"/>
          <w:i w:val="false"/>
          <w:color w:val="000000"/>
          <w:sz w:val="28"/>
        </w:rPr>
        <w:t>№ 11/105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бюджетке келесідей мөлшерлерде кірістерді бөлу нормативтері бөлінгені ескерілсін: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– 20 пайыз;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көзiнен салық салынатын табыстардан ұсталатын жеке табыс салығы – 20 пайыз;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көзiнен салық салынбайтын табыстардан ұсталатын жеке табыс салығы – 100 пайыз;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көзiнен салық салынбайтын шетелдiк азаматтар табыстарынан ұсталатын жеке табыс салығы – 100 пайыз;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 – 20 пайыз.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әкімдігінің резерві 4 000,0 мың теңге сомасында бекітілсін.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аудандық бюджетке республикалық бюджеттен нәтижелі жұмыспен қамтуды және жаппай кәсіпкерлікті дамытудың 2017-2021 жылдарға арналған "Еңбек" мемлекеттік бағдарламасы бойынша 245 504,0 мың теңге сомасы бөлінгені қаперге алынсын. Оларды пайдалану тәртібі аудан әкімдігінің қаулысының негізінде анықталады.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қоры, республикалық және облыстық бюджеттен келесідей ағымдағы нысаналы трансферттердің, нысаналы даму трансферттерінің және бюджеттік кредиттердің бөлінгені қаперге алынсын: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Боранқұл селосындағы спорт залының құрылысына – 166 300,0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ауылында 110/35/6 кВт Бейнеу қосалқы стансасынан қосымша жоғарғы кернеулі ұяшық құрылысына – 137 749,0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Ақжігіт ауылының №2 құрам бөлігіне автожол (шағылтас-қиыршықтасты-құмды қоспалар) құрылысына – 43 332,0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ауданының Ақжігіт ауылындағы "Ақжігіт-Майлы" су құбыры желісінің құрылысына (2 кезең) – 183 467,0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әлеуметтік қорғаудың мемлекеттік ұйымдарында арнаулы әлеуметтік қызметтер көрсететін қызметкерлердің жалақысына қосымша ақыға – 49 413,0 мың теңге;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ақыға – 12 077,0 мың теңге;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38 840,0 мың теңге;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– 380 860,0 мың теңге;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балаларға кепілдендірілген әлеуметтік пакетке (1 ден 6 жасқа дейінгі балалар үшінтағам өнімдері) – 57 521,0 мың теңге;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44 889,0 мың теңге;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бюджеттік кредиттерге – 140 016,0 мың теңге;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 оңалтудың жеке бағдарламасына сәйкес мұқтаж мүгедектердi мiндеттi гигиеналық құралдармен қамтамасыз ету және ымдау тілімамандарының, жеке көмекшілердің қызметтерін ұсынуға – 65 341,0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бюджеттік бағдарлама бойынша облыстық бюджеттен – 38 581,0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 тармақ жаңа редакцияда - Маңғыстау облысы Бейнеу аудандық мәслихатының 02.07.2021 </w:t>
      </w:r>
      <w:r>
        <w:rPr>
          <w:rFonts w:ascii="Times New Roman"/>
          <w:b w:val="false"/>
          <w:i w:val="false"/>
          <w:color w:val="000000"/>
          <w:sz w:val="28"/>
        </w:rPr>
        <w:t>№ 8/77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енгізіледі);өзгерістер енгізілді- Маңғыстау облысы Бейнеу аудандық мәслихатының 18.10.2021 </w:t>
      </w:r>
      <w:r>
        <w:rPr>
          <w:rFonts w:ascii="Times New Roman"/>
          <w:b w:val="false"/>
          <w:i w:val="false"/>
          <w:color w:val="000000"/>
          <w:sz w:val="28"/>
        </w:rPr>
        <w:t>№ 11/105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2021 - 2023 жылдарға арналған бюджеттік инвестициялық жобаларды іске асыруға бағытталған, аудандық бюджеттің бюджеттік даму бағдарламаларының тізбесі бекітілсін.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2021 жылдың 1 қаңтарынан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М.Қырымқұлов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Бейнеу аудандық 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өкілеттігін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58/475 шешіміне 1 қосымша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Маңғыстау облысы Бейнеу аудандық мәслихатының 18.10.2021 </w:t>
      </w:r>
      <w:r>
        <w:rPr>
          <w:rFonts w:ascii="Times New Roman"/>
          <w:b w:val="false"/>
          <w:i w:val="false"/>
          <w:color w:val="ff0000"/>
          <w:sz w:val="28"/>
        </w:rPr>
        <w:t>№ 11/105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088"/>
        <w:gridCol w:w="1088"/>
        <w:gridCol w:w="113"/>
        <w:gridCol w:w="5972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10 549 419,0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9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4 032 596,0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578 476,0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115 852,0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462 624,0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3 169 575,0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3 070 026,0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0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1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2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6 368 950,0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6 368 950,0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3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44"/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6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10 715 440,7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47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677 788,0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130 924,0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bookmarkEnd w:id="48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bookmarkEnd w:id="49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bookmarkEnd w:id="50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1 467 526,0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1 463 856,0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438 381,0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51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587 710,0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254 195,0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254 195,0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267 631,0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жұмысының жұмыс істеуі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265 935,0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bookmarkEnd w:id="52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452 328,0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125 876,0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3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54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55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56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322 820,0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57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58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7 057 546,7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7 057 546,7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6 370 709,8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686 733,5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9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60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-240 297,7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240 297,7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61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62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166 021,7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63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166 021,7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166 021,7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58/475 шешіміне 2 қосымша</w:t>
            </w:r>
          </w:p>
        </w:tc>
      </w:tr>
    </w:tbl>
    <w:bookmarkStart w:name="z5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114"/>
        <w:gridCol w:w="1114"/>
        <w:gridCol w:w="116"/>
        <w:gridCol w:w="6114"/>
        <w:gridCol w:w="3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8 883 754,0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3 754 474,0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368 656,0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348 699,0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3 170 540,0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3 070 972,0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5 030 111,0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5 030 111,0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8 883 754,0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587 162,0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300 608,0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300 608,0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733 220,0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733 220,0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297 876,0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410 664,0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394 095,0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107 705,0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6 590 886,0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6 590 886,0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5 890 062,0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700 824,0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58/475 шешіміне 3 қосымша</w:t>
            </w:r>
          </w:p>
        </w:tc>
      </w:tr>
    </w:tbl>
    <w:bookmarkStart w:name="z6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114"/>
        <w:gridCol w:w="1114"/>
        <w:gridCol w:w="116"/>
        <w:gridCol w:w="6114"/>
        <w:gridCol w:w="3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3 889 031,0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396 336,0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374 982,0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3 265 433,0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3 165 865,0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628 269,0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321 651,0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321 651,0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764 384,0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764 384,0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202 649,0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312 769,0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228 575,0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228 575,0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400 358,0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1 740 609,0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1 740 609,0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1 001 681,0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738 928,0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58/475 шешіміне 4 қосымша</w:t>
            </w:r>
          </w:p>
        </w:tc>
      </w:tr>
    </w:tbl>
    <w:bookmarkStart w:name="z6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бюджеттік инвестициялық жобаларды іске асыруға  бағытталған аудандық бюджеттің бюджеттік даму бағдарламаларының тізбесі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 қосымша жаңа редакцияда - Маңғыстау облысы Бейнеу аудандық мәслихатының 18.10.2021 </w:t>
      </w:r>
      <w:r>
        <w:rPr>
          <w:rFonts w:ascii="Times New Roman"/>
          <w:b w:val="false"/>
          <w:i w:val="false"/>
          <w:color w:val="ff0000"/>
          <w:sz w:val="28"/>
        </w:rPr>
        <w:t>№ 11/105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2"/>
        <w:gridCol w:w="2312"/>
        <w:gridCol w:w="2312"/>
        <w:gridCol w:w="59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67"/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9"/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70"/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71"/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bookmarkEnd w:id="72"/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73"/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58/475 шешіміне 5 қосымша</w:t>
            </w:r>
          </w:p>
        </w:tc>
      </w:tr>
    </w:tbl>
    <w:bookmarkStart w:name="z7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бюджеттік инвестициялық жобаларды іске асыруға бағытталған аудандық бюджеттің бюджеттік даму бағдарламаларының тізбесі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2"/>
        <w:gridCol w:w="2312"/>
        <w:gridCol w:w="2312"/>
        <w:gridCol w:w="59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58/475 шешіміне 6 қосымша</w:t>
            </w:r>
          </w:p>
        </w:tc>
      </w:tr>
    </w:tbl>
    <w:bookmarkStart w:name="z7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бюджеттік инвестициялық жобаларды іске асыруға бағытталған аудандық бюджеттің бюджеттік даму бағдарламаларының тізбесі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2"/>
        <w:gridCol w:w="2312"/>
        <w:gridCol w:w="2312"/>
        <w:gridCol w:w="59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