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33f5" w14:textId="4403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Тәжен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2021 жылғы 26 қаңтардағы № 2/19 шешімі. Маңғыстау облысы Әділет департаментінде 2021 жылғы 1 ақпанда № 4445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2021 жылғы 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58/475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аудандық бюджет туралы" шешіміне (нормативтік құқықтық актілерді мемлекеттік тіркеу Тізілімінде № 4427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2021 – 2023 жылдарға арналған Тәжен ауылының бюджеті тиісінше осы шешімнің 1, 2 және 3 қосымшаларына сәйкес, оның ішінде 2021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25 260,8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125,0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25 135,8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25 548,0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-287,2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287,2 мың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Маңғыстау облысы Бейнеу аудандық мәслихатының 26.10.2021 </w:t>
      </w:r>
      <w:r>
        <w:rPr>
          <w:rFonts w:ascii="Times New Roman"/>
          <w:b w:val="false"/>
          <w:i w:val="false"/>
          <w:color w:val="000000"/>
          <w:sz w:val="28"/>
        </w:rPr>
        <w:t>№ 12/114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2021 жылға арналған Тәжен ауылының бюджетіне 25 135,8 мың теңге сомасында субвенция бөлінгені ескерілсін.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Маңғыстау облысы Бейнеу аудандық мәслихатының 26.10.2021 </w:t>
      </w:r>
      <w:r>
        <w:rPr>
          <w:rFonts w:ascii="Times New Roman"/>
          <w:b w:val="false"/>
          <w:i w:val="false"/>
          <w:color w:val="000000"/>
          <w:sz w:val="28"/>
        </w:rPr>
        <w:t>№ 12/114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Бейнеу аудандық мәслихатының экономика және бюджет мәселелері жөніндегі тұрақты комиссиясына жүктелсін (Қ.Т.Таңатаров).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жылдың 1 қаңтарынан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Б.Айтыманов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2/19 шешіміне 1 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Тәжен ауылының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Маңғыстау облысы Бейнеу аудандық мәслихатының 26.10.2021 </w:t>
      </w:r>
      <w:r>
        <w:rPr>
          <w:rFonts w:ascii="Times New Roman"/>
          <w:b w:val="false"/>
          <w:i w:val="false"/>
          <w:color w:val="ff0000"/>
          <w:sz w:val="28"/>
        </w:rPr>
        <w:t>№ 12/114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2/19 шешіміне 2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Тәжен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2/19 шешіміне 3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Тәжен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