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786b" w14:textId="4d27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Сарға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2021 жылғы 26 қаңтардағы № 2/17 шешімі. Маңғыстау облысы Әділет департаментінде 2021 жылғы 1 ақпанда № 4447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2021 жылғы 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аудандық бюджет туралы" шешіміне (нормативтік құқықтық актілерді мемлекеттік тіркеу Тізілімінде № 4427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2021 – 2023 жылдарға арналған Сарға ауылының бюджеті тиісінше осы шешімнің 1, 2 және 3 қосымшаларына сәйкес, оның ішінде 2021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24 665,7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1 846,0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22 818,7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27 288,0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-2 622,3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2 622,3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2 622,3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000000"/>
          <w:sz w:val="28"/>
        </w:rPr>
        <w:t>№ 12/112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2021 жылға арналған Сарға ауылының бюджетіне 22 818,7 мың теңге сомасында субвенция бөлінгені ескерілсін.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000000"/>
          <w:sz w:val="28"/>
        </w:rPr>
        <w:t>№ 12/112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(Қ.Т.Таңатаров).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Сарға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Маңғыстау облысы Бейнеу аудандық мәслихатының 26.10.2021 </w:t>
      </w:r>
      <w:r>
        <w:rPr>
          <w:rFonts w:ascii="Times New Roman"/>
          <w:b w:val="false"/>
          <w:i w:val="false"/>
          <w:color w:val="ff0000"/>
          <w:sz w:val="28"/>
        </w:rPr>
        <w:t>№ 12/112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24 665,7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22 818,7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Сарға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Сарға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959"/>
        <w:gridCol w:w="3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