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7d3b" w14:textId="00e7d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2021 жылғы 26 қаңтардағы № 2/14 "2021 - 2023 жылдарға арналған Боранқұл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2021 жылғы 30 сәуірдегі № 5/46 шешімі. Маңғыстау облысы Әділет департаментінде 2021 жылғы 6 мамырда № 4518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"2021 - 2023 жылдарға арналған Боранқұл ауылының бюджеті туралы" Бейнеу аудандық мәслихатының 2021 жылғы 26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2/14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4444 болып тіркелген)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Боранқұл ауылының бюджеті тиісінше осы шешімнің 1, 2 және 3 қосымшаларына сәйкес, оның ішінде 2021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72 067,6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19 332,0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569,0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52 166,6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78 940,0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- 6 872,4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6 872,4 мың теңге: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6 872,4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Аудандық бюджеттен 2021 жылға арналған Боранқұл ауылының бюджетіне 52 166,6 мың теңге сомасында субвенция бөлінгені ескерілсін.";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мәслихатының аппараты" мемлекеттік мекемесі (аппарат басшысы Ж.Оспанов) осы шешімнің әділет органдарында мемлекеттік тіркелуін қамтамасыз етсін.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Бейнеу аудандық мәслихатының экономика және бюджет мәселелері жөніндегі тұрақты комиссиясына жүктелсін (К.Т.Таңатаров).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Ұ.Бисенғалиева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5/46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2/14 шешіміне 1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Боранқұл ауылының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72 067,6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52 166,6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52 166,6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52 166,6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-6 872,4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6 872,4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6 872,4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6 872,4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6 872,4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