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d3cc5" w14:textId="40d3c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Бейнеу аудандық мәслихатының 2021 жылғы 26 қаңтардағы № 2/17 "2021 - 2023 жылдарға арналған Сарға ауылының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2021 жылғы 30 сәуірдегі № 5/49 шешімі. Маңғыстау облысы Әділет департаментінде 2021 жылғы 6 мамырда № 4521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Бейнеу аудандық мәслихаты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 – 2023 жылдарға арналған Сарға ауылының бюджеті туралы" Бейнеу аудандық мәслихатының 2021 жылғы 26 қаңтардағы </w:t>
      </w:r>
      <w:r>
        <w:rPr>
          <w:rFonts w:ascii="Times New Roman"/>
          <w:b w:val="false"/>
          <w:i w:val="false"/>
          <w:color w:val="000000"/>
          <w:sz w:val="28"/>
        </w:rPr>
        <w:t>№ 2/17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4447 болып тіркелген) келесідей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 – 2023 жылдарға арналған Сарға ауылының бюджеті тиісінше осы шешімнің 1, 2 және 3 қосымшаларына сәйкес, оның ішінде 2021 жылға келесідей көлемдерде бекітілсін: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24 705,7 мың теңге, оның ішінде: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1832,0 мың теңге;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теңге;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22 873,7 мың теңге;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27 328,0 мың теңге;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-2 622,3 мың теңге;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2 622,3 мың теңге: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2 622,3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Аудандық бюджеттен 2021 жылға арналған Сарға ауылының бюджетіне 22 873,7 мың теңге сомасында субвенция бөлінгені ескерілсін.";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"Бейнеу аудандық мәслихатының аппараты" мемлекеттік мекемесі (аппарат басшысы Ж.Оспанов) осы шешімнің әділет органдарында мемлекеттік тіркелуін қамтамасыз етсін.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Бейнеу аудандық мәслихатының экономика және бюджет мәселелері жөніндегі тұрақты комиссиясына жүктелсін (К.Т.Таңатаров).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жылдың 1 қаңтарынан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Ұ.Бисенғалиева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Қ.Мансуров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5/49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2/17 шешіміне 1 қосымша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Сарға ауылының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1705"/>
        <w:gridCol w:w="1705"/>
        <w:gridCol w:w="177"/>
        <w:gridCol w:w="3959"/>
        <w:gridCol w:w="34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24 705,7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22 873,7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22 873,7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22 873,7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-2 622,3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2 622,3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2 622,3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2 622,3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2 622,3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