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0662" w14:textId="d9e0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2/12 "2021 - 2023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30 сәуірдегі № 5/44 шешімі. Маңғыстау облысы Әділет департаментінде 2021 жылғы 6 мамырда № 4524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Ақжігіт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№4451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Ақжігіт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45 176,8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5337,0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39 502,8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47 955,0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- 2 778,2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2 778,2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2 778,2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Ақжігіт ауылының бюджетіне 39 502,8 мың теңге сомасында субвенция бөлінгені ескерілсін.";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 қамтамасыз етсін.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(К.Т.Таңатаров).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 № 5/44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 №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Ақжігіт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