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62bf" w14:textId="4986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8 қаңтардағы № 58/475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 шілдедегі № 8/77 шешімі. Қазақстан Республикасының Әділет министрлігінде 2021 жылғы 13 шілдеде № 23475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"2021 - 2023 жылдарға арналған аудандық бюджет туралы" 2021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4427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аудандық бюджет тиісінше осы шешімнің 1, 2 және 3 қосымшаларына сәйкес, оның ішінде 2021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10 060 626,0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3 583 818,0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71 858,0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36 289,0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6 368 661,0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10 226 647,7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74 279,0 мың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140 016,0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65 737,0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-240 300,7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240 300,7 мың теңге: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- 140 016,0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- 65 737,0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- 166 021,7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аудандық бюджеттен ауылдық округтің және ауылдардың бюджеттеріне 601 102,5 мың теңге сомасында субвенция бөлінгені ескерілсін, оның ішінде: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35 884,8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261 331,0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55 147,6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– 23 202,0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23 061,3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22 873,7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23 140,7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26 799,8 мың теңге;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108 841,0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20 820,6 мың теңге.";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Республикасының Ұлттық қоры, республикалық және облыстық бюджеттен келесідей ағымдағы нысаналы трансферттердің, нысаналы даму трансферттерінің және бюджеттік кредиттердің бөлінгені қаперге алынсын: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селосындағы спорт залының құрылысына – 166 300,0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ауылында 110/35/6 кВт Бейнеу қосалқы стансасынан қосымша жоғарғы кернеулі ұяшық құрылысына – 137 749,0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ауылының №2 құрам бөлігіне автожол (шағылтас-қиыршықтасты-құмды қоспалар) құрылысына – 43 332,0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ауданының Ақжігіт ауылындағы "Ақжігіт-Майлы" су құбыры желісінің құрылысына (2 кезең) – 183 467,0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қорғаудың мемлекеттік ұйымдарында арнаулы әлеуметтік қызметтер көрсететін қызметкерлердің жалақысына қосымша ақыға – 49 413,0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ақыға – 12 077,0 мың теңге;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38 840,0 мың теңге;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380 860,0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балаларға кепілдендірілген әлеуметтік пакетке (1 ден 6 жасқа дейінгі балалар үшінтағам өнімдері) – 57 521,0 мың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44 889,0 мың теңге;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бюджеттік кредиттерге – 140 016,0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 оңалтудың жеке бағдарламасына сәйкес мұқтаж мүгедектердi мiндеттi гигиеналық құралдармен қамтамасыз ету және ымдау тілімамандарының, жеке көмекшілердің қызметтерін ұсынуға – 65 341,0 мың теңге;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бюджеттік бағдарлама бойынша облыстық бюджеттен – 38 292,0 мың теңге.";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Ауданбаев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1 қосымша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8"/>
        <w:gridCol w:w="1088"/>
        <w:gridCol w:w="113"/>
        <w:gridCol w:w="5972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10 060 626,0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3 583 818,0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392 788,0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2 967 079,0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2 869 781,0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6 368 661,0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6 368 661,0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10 226 647,7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634 085,0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1 344 397,0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278 866,0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457 524,0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6 715 229,7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6 715 229,7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6 114 023,8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601 102,5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-240 300,7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58/475 шешіміне 4 қосымша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инвестициялық жобаларды іске асыруға бағытталған аудандық бюджеттің бюджеттік даму бағдарламаларының тізбесі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716"/>
        <w:gridCol w:w="2716"/>
        <w:gridCol w:w="4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тұрғынүй-коммуналдықшаруашылығы, жолаушыларкөлігіжәне автомобиль жолдарыбөлімі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Суменжабдықтаужәне су бұружүйелеріндамыту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құрылысбөлімі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Инженерлік-коммуникациялықинфрақұрылымдыжобалау, дамытужәне (немесе) жайластыру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Коммуналдықшаруашылығындамыту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Елдімекендердегісуменжабдықтаужәне су бұружүйелеріндамыту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құрылысбөлімі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объектілеріндамыту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тұрғынүй-коммуналдықшаруашылығы, жолаушыларкөлігіжәне автомобиль жолдарыбөлімі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бесігі"жобасышеңберіндеауылдықелдімекендердегіәлеуметтікжәнеинженерлікинфрақұрылымдардыдамыту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құрылысбөлімі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жобасышеңберіндеауылдықелдімекендердегіәлеуметтікжәнеинженерлікинфрақұрылымдардыдамыту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