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8ea72" w14:textId="528ea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ауданы әкімдігінің 2021 жылғы 19 шілдедегі № 260 қаулысы. Қазақстан Республикасының Әділет министрлігінде 2021 жылғы 27 шілдеде № 23718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Бейнеу ауданының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Бейнеу ауданы әкімдігінің кейбір қаулыларының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"Бейнеу ауданы әкімінің аппараты" мемлекеттік мекемесі осы қаулының Қазақстан Республикасы Әділет министрлігінде мемлекеттік тіркелуін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Бейнеу ауданы әкімі аппаратының басшысына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оның алғашқы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Бейнеу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қаулысына қосымша 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Бейнеу ауданы әкімдігінің күші жойылған кейбір қаулыларының тізбесі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Бейнеу ауданы әкімдігінің "Жұмыс орындарына квота белгілеу туралы" 2019 жылғы 20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 4047 болып тіркелген).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Бейнеу ауданы әкімдігінің "Мүгедектер үшін жұмыс орындарына квота белгілеу туралы" 2019 жылғы 20 қарашадағы </w:t>
      </w:r>
      <w:r>
        <w:rPr>
          <w:rFonts w:ascii="Times New Roman"/>
          <w:b w:val="false"/>
          <w:i w:val="false"/>
          <w:color w:val="000000"/>
          <w:sz w:val="28"/>
        </w:rPr>
        <w:t>№ 298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 4048 болып тіркелген).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Бейнеу ауданы әкімдігінің "Бейнеу ауданы әкімдігінің 2019 жылғы 20 қарашадағы № 297 "Жұмыс орындарына квота белгілеу туралы" қаулысына өзгерістер енгізу туралы" 2020 жылғы 22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 265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 4296 болып тіркелген).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Бейнеу ауданы әкімдігінің "Бейнеу ауданы әкімдігінің 2019 жылғы 20 қарашадағы № 298 "Мүгедектер үшін жұмыс орындарына квота белгілеу туралы" қаулысына өзгерістер енгізу туралы" 2020 жылғы 22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 266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4295 болып тіркелген).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