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9310" w14:textId="e309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әкімдігінің 2021 жылғы 11 қазандағы № 316 қаулысы. Қазақстан Республикасының Әділет министрлігінде 2021 жылғы 18 қазанда № 24799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529-бабының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ауданының әкімдігі 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Бейнеу ауданының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аудандық жер қатынастары, сәулет және қала құрылысы бөлімі" мемлекеттік мекемесі осы қаулының Қазақстан Республикасы Әділет министрлігінде мемлекеттік тіркелуін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Ж. Теміровке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11 қазандағы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Бейнеу ауданының елді мекендерінде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3876"/>
        <w:gridCol w:w="4559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Ақжігіт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Боранқұл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округінің Ноғайты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 ауылдық округінің Сам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Сарға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Сыңғырлау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Тәжен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Төлеп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Тұрыш ауылы</w:t>
            </w:r>
          </w:p>
        </w:tc>
        <w:tc>
          <w:tcPr>
            <w:tcW w:w="4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