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086b" w14:textId="0340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28 желтоқсандағы № 14/137 шешімі. Қазақстан Республикасының Әділет министрлігінде 2022 жылғы 5 қаңтарда № 26366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27˗бабына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аудандық мәслихатының "Пайдаланылмайтын ауыл шаруашылығы мақсатындағы жерге жер салығының базалық мөлшерлемелерін жоғарылату туралы" 2018 жылғы 2 мамырдағы </w:t>
      </w:r>
      <w:r>
        <w:rPr>
          <w:rFonts w:ascii="Times New Roman"/>
          <w:b w:val="false"/>
          <w:i w:val="false"/>
          <w:color w:val="000000"/>
          <w:sz w:val="28"/>
        </w:rPr>
        <w:t>№ 22/188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3611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