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a389" w14:textId="c37a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ауылында жолаушылар мен багажды автомобильмен тұрақты тасымалдаудың барлық маршруттары үшін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2021 жылғы 10 желтоқсандағы № 366 қаулысы. Қазақстан Республикасының Әділет министрлігінде 2022 жылғы 8 қаңтарда № 26406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4 тармағымен.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Бейнеу ауылында жолаушылар мен багажды автомобильмен тұрақты тасымалдаудың барлық маршруттары үшін бірыңғай тарифі 60 (алпыс) теңге мөлшерінде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облысы Бейнеу ауданы әкімдігінің 15.03.2022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тұрғын үй-коммуналдық шаруашылық, жолаушылар көлігі және автомобиль жолдары бөлімі"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Б.Әзірхановқа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