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5e09" w14:textId="1a95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2020 жылғы 28 желтоқсандағы № 46/467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2 шілдедегі № 5/42 шешімі. Қазақстан Республикасының Әділет министрлігінде 2021 жылғы 14 шілдеде № 23521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аудандық бюджет туралы" Қарақия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46/467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4416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11 876 443,0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10 049 553,0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189 213,0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150 200,0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1 487 477,0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12 124 471,1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89 878,0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174 115,3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84 237,3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-337 906,1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337 906,1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173 289,0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248 028,1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аудандық бюджеттен ауылдар мен ауылдық округтердің бюджеттеріне 352 545,2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округіне – 33 319,4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округіне – 38 351,3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Жетібай ауылына – 69 779,4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округіне – 51 272,6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Құрық ауылына – 60 783,0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 ауылына – 45 904,5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Сенек ауылына – 53 135,0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 әкімдігінің резерві 32 766,3 мың теңге сомасында бекітілсін.";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07"/>
        <w:gridCol w:w="765"/>
        <w:gridCol w:w="371"/>
        <w:gridCol w:w="1029"/>
        <w:gridCol w:w="18"/>
        <w:gridCol w:w="1136"/>
        <w:gridCol w:w="4592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11 876 443,0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10 049 553,0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369 981,0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338 330,0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9 338 527,0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9 303 028,0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189 213,0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1 487 477,0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1 487 477,0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12 124 471,1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18 472,0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8 545 379,8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8 545 379,8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3 896 326,2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352 545,2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