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c8fc" w14:textId="8efc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"Қарақия ауданы аумағында стационарлық емес сауда объектілерін орналастыру орындарын және маршруттарын айқындау және бекіту туралы" Маңғыстау облысы Қарақия ауданы әкімдігінің 2020 жылғы 15 желтоқсандағы № 255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2021 жылғы 20 қазандағы № 188 қаулысы. Қазақстан Республикасының Әділет министрлігінде 2021 жылғы 26 қазанда № 24885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Қарақия ауданы әкімдігінің "Қарақия ауданының аумағында стационарлық емес сауда объектілерін орналастыру орындарын және маршруттарын айқындау және бекіту туралы" 2020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4380 болып тіркелген) келесідей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тақырыбы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"Қарақия ауданының аумағында стационарлық емес сауда объектілерін орналастыру орындарын айқындау және бекіту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кәсіпкерлік және өнеркәсіп бөлімі"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Қарақия ауданы әкімінің орынбасары С.Төретаевқа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 № 255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ауданының аумағында стационарлық емес сауда объектілерін орналастыру орындары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5726"/>
        <w:gridCol w:w="1973"/>
        <w:gridCol w:w="1151"/>
        <w:gridCol w:w="740"/>
        <w:gridCol w:w="1563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Құрық ауылы</w:t>
            </w:r>
          </w:p>
          <w:bookmarkEnd w:id="11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шағын ауданы, № 207 ғимаратының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шаршы метрден 2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тауарлар ассортименті сатылатын сауда объектілері жоқ 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3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шағын ауданы, № 40 үйдің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 5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"Гүлдана" жанармай құю бекетінің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шаршы метрден 7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5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шағын ауданы, "Нұргелді" мейрамханасының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шаршы метрден  6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Жетібай ауылы</w:t>
            </w:r>
          </w:p>
          <w:bookmarkEnd w:id="1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мәдениет, дене шынықтыру және спорт бөлімінің "Қарақия аудандық Мәдениет үйі" мемлекеттік коммуналдық қазыналық кәсіпорнының Жетібай ауылдық мәдениет үйінің алдындағы ашық алаңы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7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Мұнайшы ауылы</w:t>
            </w:r>
          </w:p>
          <w:bookmarkEnd w:id="18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шағын ауданы, № 5 үйдің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шаршы метрден 5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ауылы</w:t>
            </w:r>
          </w:p>
          <w:bookmarkEnd w:id="20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М.Өскінбайұлы көшесі, орталық саябақтың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шаршы метрден  4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 ауылы</w:t>
            </w:r>
          </w:p>
          <w:bookmarkEnd w:id="22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мәдениет, дене шынықтыру және спорт бөлімінің "Қарақия аудандық Мәдениет үйі" мемлекеттік коммуналдық қазыналық кәсіпорнының Бостан ауылдық Мәдениет үйінің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шаршы метрден  4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Сенек ауылы</w:t>
            </w:r>
          </w:p>
          <w:bookmarkEnd w:id="24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5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C.Мәтіков көшесі, балалар ойын алаңының жанында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 4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ауылы</w:t>
            </w:r>
          </w:p>
          <w:bookmarkEnd w:id="26"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7"/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"Жаңаөзен–Түрікменстан" республикалық маңызы бар автожолының 70 шақырымы (Жаңаөзен қаласынан Түрікменстан бағытының оң жағы)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шаршы метрден  5 орын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өнімдері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