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d478" w14:textId="ce9d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2020 жылғы 28 желтоқсандағы № 46/467 "2021 - 2023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2021 жылғы 27 қазандағы № 8/68 шешімі. Қазақстан Республикасының Әділет министрлігінде 2021 жылғы 9 қарашада № 25076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Қарақия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аудандық мәслихатының "2021 - 2023 жылдарға арналған аудандық бюджет туралы"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46/467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4416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осы шешімнің 1, 2 және 3 қосымшаларына сәйкес, оның ішінде 2021 жылға келесідей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12 268 507,0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10 481 449,0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189 157,0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84 138,0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1 513 763,0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12 516 535,1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89 878,0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174 115,3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84 237,3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-337 906,1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337 906,1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173 289,0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248 028,1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арналған аудандық бюджеттен ауылдар мен ауылдық округтердің бюджеттеріне 342 796,2 мың теңге сомасында субвенция бөлінгені ескерілсін, оның ішінде: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ауылдық округіне – 32 956,4 мың теңге;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 ауылдық округіне – 38 799,3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Жетібай ауылына – 57 140,4 мың теңге;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Құланды ауылдық округіне – 44 995,6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Құрық ауылына – 65 592,0 мың теңге;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Мұнайшы ауылына – 49 710,5 мың теңге;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Сенек ауылына – 53 602,0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Аудан әкімдігінің резерві 35 529,3 мың теңге сомасында бекітілсін.";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46/467 шешіміне 1 қосымша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9"/>
        <w:gridCol w:w="1031"/>
        <w:gridCol w:w="1031"/>
        <w:gridCol w:w="5655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12 268 507,0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10 481 449,0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547 410,0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108 851,0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438 559,0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282 317,0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282 317,0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9 531 394,0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9 502 973,0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17 697,0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109 628,0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189 157,0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169 429,0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84 138,0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75 375,0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1 513 763,0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1 513 763,0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1 513 763,0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12 516 535,1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426 565,0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30 272,0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176 793,0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169 912,0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73 352,0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73 352,0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72 388,0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51 333,0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43 631,0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42 931,0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775 103,0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760 103,0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114 770,0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ветеринар мамандарына отын сатып 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260 056,0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маманның қызметтерін ұсыну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124 450,0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43 970,0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954 821,0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542 974,0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180 873,0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61 772,0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411 847,0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238 279,0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66 896,0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322 188,0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71 043,0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29 951,0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245 188,0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29 579,0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48 439,0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157 311,0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4 104,0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5 876,0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5 876,0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110 648,0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43 826,0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43 826,0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76 332,0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- коммуналдық шаруашылығы, жолаушылар көлігі және автомобиль жолдары бөлімі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76 332,0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11 604,0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947 808,3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912 279,0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345 899,0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566 380,0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35 529,3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35 529,3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8 692 560,8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8 692 560,8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20 905,4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4 275 603,0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4 053 256,2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342 796,2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89 878,0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84 237,3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84 237,3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-337 906,1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337 906,1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