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0687d" w14:textId="11068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аудандық мәслихатының шешімінің құрылымдық элементінің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аудандық мәслихатының 2021 жылғы 27 қазандағы № 8/69 шешімі. Қазақстан Республикасының Әділет министрлігінде 2021 жылғы 13 қарашада № 25138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Қарақия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"Қарақия аудандық мәслихатының кейбір шешімдеріне өзгерістер енгізу туралы" Қарақия аудандық мәслихатының 2015 жылғы 28 қазандағы </w:t>
      </w:r>
      <w:r>
        <w:rPr>
          <w:rFonts w:ascii="Times New Roman"/>
          <w:b w:val="false"/>
          <w:i w:val="false"/>
          <w:color w:val="000000"/>
          <w:sz w:val="28"/>
        </w:rPr>
        <w:t>№ 29/298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кейбір шешімдеріне өзгерістер тізбесінің (нормативтік құқықтық актілерді мемлекеттік тіркеу тізілімінде № 2905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7-тармағының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"Қарақия аудандық мәслихатының аппараты" мемлекеттік мекемесі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Қарақия аудандық мәслихатының интернет-ресурсында орналастыруды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Қарақия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