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ad40" w14:textId="f93a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2020 жылғы 13 наурыздағы № 38/393 "Қарақия ауданы бойынша тұрмыстық қатты қалдықтарды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29 қазандағы № 8/73 шешімі. Қазақстан Республикасының Әділет министрлігінде 2021 жылғы 16 қарашада № 25175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2020 жылғы 13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38/393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бойынша тұрмыстық қатты қалдықтарды жинауға, әкетуге және көмуге арналған тарифтерді бекіту туралы" шешіміне (нормативтік құқықтық актілерді мемлекеттік тіркеу Тізілімінде № 4161 болып тіркелген) шешімінің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