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4101" w14:textId="0cf4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2021 жылғы 8 қаңтардағы № 44/485 шешімі. Маңғыстау облысы Әділет департаментінде 2021 жылғы 15 қаңтарда № 4429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Маңғыстау облыстық мәслихатының 2020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"2021 - 2023 жылдарға арналған облыстық бюджет туралы" шешіміне (нормативтік құқықтық актілерді мемлекеттік тіркеу Тізілімінде № 4399 болып тіркелген) сәйкес, Маңғыстау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7 768 315,0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5 870 695,6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87 170,4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–21 358,0 мың теңге; трансферттер түсімдері бойынша – 1 789 091,0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8 014 444,9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–147 322,0 мың теңге, 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231 901,0 мың теңге;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84 579,0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-393 451,9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393 451,9 мың теңге, оның ішінде: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231 901,0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84 579,0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246 129,9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Маңғыстау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2021 жылға арналған бюджеттен ауылдар мен ауылдық округтердің бюджеттеріне 521 077,7 мың теңге сомасында субвенция бөлінгені ескерілсін,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Шетпе ауылы – 91 064,6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32 366,0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47 731,9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41 085,1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40 184,7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43 113,2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51 354,9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33 329,7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30 841,9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50 057,9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28 853,5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31 094,3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 тармақ жаңа редакцияда - Маңғыстау облысы Маңғыстау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2021 жылға арналған аудандық бюджеттен ауылдар мен ауылдық округтердің бюджеттеріне 933,2 мың теңге сомасында ағымдағы нысаналы трансферттердің бөлінгені ескерілсін,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40,0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144,0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46,0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136,2 мың теңге;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123,0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148,0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 тармақ жаңа редакцияда - Маңғыстау облысы Маңғыстау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бюджетке кірістерді бөлу нормативтері келесідей мөлшерлерде белгіленсін: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20 пайыз;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20 пайыз;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20 пайыз.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бюджетке келесідей мөлшерлерде республикалық бюджеттен ағымдағы нысаналы трансферттердің қарастырылғаны ескерілсін: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174 460,0 мың теңге – мемлекеттік атаулы әлеуметтік көмекті төлеуге;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5 905,0 мың теңге –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45 600,0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16 709,0 мың теңге – Қазақстан Республикасында мүгедектердің құқықтарын қамтамасыз етуге және өмір сүру сапасын жақсартуға;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114 159,0 мың теңге – автомобиль жолдарын орташа жөндеуге;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23 346,0 мың теңге – 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 енгізілді - Маңғыстау облысы Маңғыстау аудандық мәслихатының 08.04.2021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аудандық бюджетте келесідей мөлшерлерде облыстық бюджеттен ағымдағы нысаналы трансферттердің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28 570,0 мың теңге – 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2 800,0 мың теңге – бірінші жұмыс орны жобасын іске қосуға;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Маңғыстау облысы Маңғыстау аудандық мәслихатының 08.04.2021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Өзгеріс енгізілді - Маңғыстау облысы Маңғыстау аудандық мәслихатының 01.07.2021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бюджетке келесідей мөлшерде Ұлттық қордан нысаналы даму трансферттерінің қарастырылғаны ескерілсін: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212 679,0 мың теңге – Маңғыстау ауданының Басқұдық-Бекі топтық су құбырына қосылатын Басқұдық , Бекі елді мекендерін сумен жабдықтауға.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595 180,0 мың теңге –"Ауыл-Ел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463 200,0 мың теңге – көлік инфрақұрылымын басым жобаларын қаржыландыруға.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тармаққа өзгеріс енгізілді - Маңғыстау облысы Маңғыстау аудандық мәслихатының 01.07.2021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2021 жылға арналған аудандық бюджетке келесідей мөлшерлерде Ұлттық қордан ағымдағы нысаналы трансферттердің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201 600,0 мың теңге – "Нұрлы жер" бағдарламасы бойынша көп балалы отбасылар үшін 24 пәтер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22 627,0 мың теңге – мемлекеттік халықты әлеуметтік қорғау ұйымдарында арнаулы әлеуметтік қызмет көрсететін жұмыскерлердің жалақысына қосымша ақылар белгілеуге.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Маңғыстау облысы Маңғыстау аудандық мәслихатының 01.07.2021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аудандық бюджетке келесідей мөлшерде республикалық бюджеттен бюджеттік кредиттердің қарастырылғаны ескерілсін: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231 901,0 мың теңге – мамандарды әлеуметтік қолдау шараларын іске асыруға.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 әкімдігінің резерві 20 000,0 мың теңге сомасында бекітілсін.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"Маңғыстау аудандық мәслихатының аппараты" мемлекеттік мекемесі (аппарат басшысы Е.Қалиев)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Маңғыстау ауданы әкімінің орынбасары Т.Қылаңовқа жүктелсін.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жылдың қаңтарынан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Маңғыстау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7 768 315,0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5 870 695,6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5 058 156,6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 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 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8 014 444,9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(облыстықмаңызыбарқаланың)жұмыспенқамту, әлеуметтікбағдарламаларжәнеазаматтықхалактілерінтіркеубөлімі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Жергіліктідеңгейдежұмыспенқамту, әлеуметтікбағдарламаларжәнеазаматтықхалактілерінтіркеусаласындағымемлекеттіксаясаттыіскеасыружөніндегіқызметтер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731 409,8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қамту, әлеуметтікбағдарламалар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729 409,8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153 587,5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3 412 603,1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3 412 603,1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-393 451,9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5 746 280,0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